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C92DC2" w14:paraId="3D0E8A64" w14:textId="77777777" w:rsidTr="001502F7">
        <w:tc>
          <w:tcPr>
            <w:tcW w:w="4536" w:type="dxa"/>
            <w:vAlign w:val="center"/>
          </w:tcPr>
          <w:p w14:paraId="0292F051" w14:textId="77777777" w:rsidR="00C92DC2" w:rsidRDefault="0080617C" w:rsidP="001502F7">
            <w:pPr>
              <w:spacing w:after="200" w:line="276" w:lineRule="auto"/>
              <w:ind w:left="0" w:hanging="2"/>
              <w:rPr>
                <w:sz w:val="24"/>
                <w:szCs w:val="24"/>
              </w:rPr>
            </w:pPr>
            <w:hyperlink r:id="rId8" w:history="1">
              <w:r w:rsidR="00C92DC2" w:rsidRPr="008240BC">
                <w:rPr>
                  <w:rStyle w:val="Hyperlink"/>
                  <w:sz w:val="24"/>
                  <w:szCs w:val="24"/>
                </w:rPr>
                <w:t>https://smart-design.by/</w:t>
              </w:r>
            </w:hyperlink>
            <w:r w:rsidR="00C92DC2">
              <w:rPr>
                <w:rStyle w:val="Hyperlink"/>
                <w:sz w:val="24"/>
                <w:szCs w:val="24"/>
              </w:rPr>
              <w:t>en/</w:t>
            </w:r>
          </w:p>
          <w:p w14:paraId="5A1A113E" w14:textId="77777777" w:rsidR="00C92DC2" w:rsidRDefault="0080617C" w:rsidP="001502F7">
            <w:pPr>
              <w:spacing w:after="200" w:line="276" w:lineRule="auto"/>
              <w:ind w:left="0" w:hanging="2"/>
              <w:rPr>
                <w:sz w:val="24"/>
                <w:szCs w:val="24"/>
              </w:rPr>
            </w:pPr>
            <w:hyperlink r:id="rId9" w:history="1">
              <w:r w:rsidR="00C92DC2" w:rsidRPr="00851C02">
                <w:rPr>
                  <w:rStyle w:val="Hyperlink"/>
                  <w:sz w:val="24"/>
                  <w:szCs w:val="24"/>
                </w:rPr>
                <w:t>mail@smart-design.by</w:t>
              </w:r>
            </w:hyperlink>
          </w:p>
          <w:p w14:paraId="35144BBF" w14:textId="77777777" w:rsidR="00C92DC2" w:rsidRPr="0022053F" w:rsidRDefault="00C92DC2" w:rsidP="001502F7">
            <w:pPr>
              <w:widowControl w:val="0"/>
              <w:suppressAutoHyphens w:val="0"/>
              <w:spacing w:line="240" w:lineRule="auto"/>
              <w:ind w:leftChars="0" w:left="0" w:firstLineChars="0" w:firstLine="0"/>
              <w:textAlignment w:val="auto"/>
              <w:outlineLvl w:val="9"/>
              <w:rPr>
                <w:color w:val="0000FF" w:themeColor="hyperlink"/>
                <w:sz w:val="24"/>
                <w:szCs w:val="24"/>
                <w:u w:val="single"/>
              </w:rPr>
            </w:pPr>
            <w:r w:rsidRPr="00965F0F">
              <w:rPr>
                <w:rFonts w:ascii="Tahoma" w:eastAsia="Tahoma" w:hAnsi="Tahoma" w:cs="Tahoma"/>
              </w:rPr>
              <w:t>+375293230623 (Telegram, Viber, WhatsApp)</w:t>
            </w:r>
          </w:p>
        </w:tc>
        <w:tc>
          <w:tcPr>
            <w:tcW w:w="4962" w:type="dxa"/>
            <w:vAlign w:val="center"/>
          </w:tcPr>
          <w:p w14:paraId="66AAAF28" w14:textId="77777777" w:rsidR="00C92DC2" w:rsidRDefault="00C92DC2" w:rsidP="001502F7">
            <w:pPr>
              <w:spacing w:after="200" w:line="276" w:lineRule="auto"/>
              <w:ind w:left="5" w:hanging="7"/>
              <w:jc w:val="right"/>
              <w:rPr>
                <w:color w:val="000000"/>
                <w:sz w:val="16"/>
                <w:szCs w:val="16"/>
              </w:rPr>
            </w:pPr>
            <w:r>
              <w:rPr>
                <w:noProof/>
                <w:color w:val="000000"/>
                <w:sz w:val="72"/>
                <w:szCs w:val="72"/>
              </w:rPr>
              <w:drawing>
                <wp:inline distT="0" distB="0" distL="0" distR="0" wp14:anchorId="71DFF7A4" wp14:editId="382C3C33">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9482" cy="1037838"/>
                          </a:xfrm>
                          <a:prstGeom prst="rect">
                            <a:avLst/>
                          </a:prstGeom>
                        </pic:spPr>
                      </pic:pic>
                    </a:graphicData>
                  </a:graphic>
                </wp:inline>
              </w:drawing>
            </w:r>
          </w:p>
        </w:tc>
      </w:tr>
    </w:tbl>
    <w:p w14:paraId="4714EA2C" w14:textId="3D8A6D61" w:rsidR="00FA580D" w:rsidRDefault="005B763B">
      <w:pPr>
        <w:pBdr>
          <w:top w:val="nil"/>
          <w:left w:val="nil"/>
          <w:bottom w:val="nil"/>
          <w:right w:val="nil"/>
          <w:between w:val="nil"/>
        </w:pBdr>
        <w:spacing w:after="200" w:line="276" w:lineRule="auto"/>
        <w:jc w:val="center"/>
        <w:rPr>
          <w:color w:val="000000"/>
          <w:sz w:val="16"/>
          <w:szCs w:val="16"/>
        </w:rPr>
      </w:pPr>
      <w:r>
        <w:rPr>
          <w:color w:val="000000"/>
          <w:sz w:val="16"/>
          <w:szCs w:val="16"/>
        </w:rPr>
        <w:br/>
      </w:r>
      <w:r>
        <w:rPr>
          <w:color w:val="000000"/>
          <w:sz w:val="16"/>
          <w:szCs w:val="16"/>
        </w:rPr>
        <w:br/>
      </w:r>
    </w:p>
    <w:p w14:paraId="08686418" w14:textId="77777777" w:rsidR="00FA580D" w:rsidRDefault="00FA580D">
      <w:pPr>
        <w:pBdr>
          <w:top w:val="nil"/>
          <w:left w:val="nil"/>
          <w:bottom w:val="nil"/>
          <w:right w:val="nil"/>
          <w:between w:val="nil"/>
        </w:pBdr>
        <w:spacing w:after="200" w:line="276" w:lineRule="auto"/>
        <w:jc w:val="center"/>
        <w:rPr>
          <w:sz w:val="16"/>
          <w:szCs w:val="16"/>
        </w:rPr>
      </w:pPr>
    </w:p>
    <w:p w14:paraId="27D4927C" w14:textId="21BA3BC8" w:rsidR="00FA580D" w:rsidRDefault="00BD5168">
      <w:pPr>
        <w:pBdr>
          <w:top w:val="nil"/>
          <w:left w:val="nil"/>
          <w:bottom w:val="nil"/>
          <w:right w:val="nil"/>
          <w:between w:val="nil"/>
        </w:pBdr>
        <w:spacing w:after="200" w:line="276" w:lineRule="auto"/>
        <w:jc w:val="center"/>
        <w:rPr>
          <w:rFonts w:ascii="Tahoma" w:eastAsia="Tahoma" w:hAnsi="Tahoma" w:cs="Tahoma"/>
          <w:b/>
          <w:sz w:val="56"/>
          <w:szCs w:val="56"/>
        </w:rPr>
      </w:pPr>
      <w:r>
        <w:rPr>
          <w:rFonts w:ascii="Tahoma" w:eastAsia="Tahoma" w:hAnsi="Tahoma" w:cs="Tahoma"/>
          <w:b/>
          <w:sz w:val="56"/>
          <w:szCs w:val="56"/>
        </w:rPr>
        <w:t>L</w:t>
      </w:r>
      <w:r w:rsidR="005B763B">
        <w:rPr>
          <w:rFonts w:ascii="Tahoma" w:eastAsia="Tahoma" w:hAnsi="Tahoma" w:cs="Tahoma"/>
          <w:b/>
          <w:sz w:val="56"/>
          <w:szCs w:val="56"/>
        </w:rPr>
        <w:t xml:space="preserve">ogo </w:t>
      </w:r>
      <w:r>
        <w:rPr>
          <w:rFonts w:ascii="Tahoma" w:eastAsia="Tahoma" w:hAnsi="Tahoma" w:cs="Tahoma"/>
          <w:b/>
          <w:sz w:val="56"/>
          <w:szCs w:val="56"/>
        </w:rPr>
        <w:t>D</w:t>
      </w:r>
      <w:r w:rsidR="005B763B">
        <w:rPr>
          <w:rFonts w:ascii="Tahoma" w:eastAsia="Tahoma" w:hAnsi="Tahoma" w:cs="Tahoma"/>
          <w:b/>
          <w:sz w:val="56"/>
          <w:szCs w:val="56"/>
        </w:rPr>
        <w:t>evelopment</w:t>
      </w:r>
      <w:r>
        <w:rPr>
          <w:rFonts w:ascii="Tahoma" w:eastAsia="Tahoma" w:hAnsi="Tahoma" w:cs="Tahoma"/>
          <w:b/>
          <w:sz w:val="56"/>
          <w:szCs w:val="56"/>
        </w:rPr>
        <w:t xml:space="preserve"> </w:t>
      </w:r>
      <w:r>
        <w:rPr>
          <w:rFonts w:ascii="Tahoma" w:eastAsia="Tahoma" w:hAnsi="Tahoma" w:cs="Tahoma"/>
          <w:b/>
          <w:sz w:val="56"/>
          <w:szCs w:val="56"/>
        </w:rPr>
        <w:t>Brief</w:t>
      </w:r>
    </w:p>
    <w:p w14:paraId="21046781"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 xml:space="preserve">For a better understanding of your goals, we kindly ask you to fill out the questionnaire as detailed as possible. This will help us to quickly estimate the price and terms of implementation. </w:t>
      </w:r>
    </w:p>
    <w:p w14:paraId="41038C24" w14:textId="77777777" w:rsidR="00FA580D" w:rsidRDefault="00FA580D">
      <w:pPr>
        <w:pBdr>
          <w:top w:val="nil"/>
          <w:left w:val="nil"/>
          <w:bottom w:val="nil"/>
          <w:right w:val="nil"/>
          <w:between w:val="nil"/>
        </w:pBdr>
        <w:spacing w:after="200" w:line="276" w:lineRule="auto"/>
        <w:rPr>
          <w:color w:val="000000"/>
          <w:sz w:val="22"/>
          <w:szCs w:val="22"/>
        </w:rPr>
      </w:pPr>
    </w:p>
    <w:tbl>
      <w:tblPr>
        <w:tblStyle w:val="aff"/>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35BB276A" w14:textId="77777777">
        <w:trPr>
          <w:trHeight w:val="480"/>
        </w:trPr>
        <w:tc>
          <w:tcPr>
            <w:tcW w:w="3947" w:type="dxa"/>
            <w:vAlign w:val="center"/>
          </w:tcPr>
          <w:p w14:paraId="40241779" w14:textId="77777777" w:rsidR="00FA580D" w:rsidRDefault="005B763B">
            <w:pPr>
              <w:widowControl w:val="0"/>
              <w:pBdr>
                <w:top w:val="nil"/>
                <w:left w:val="nil"/>
                <w:bottom w:val="nil"/>
                <w:right w:val="nil"/>
                <w:between w:val="nil"/>
              </w:pBdr>
              <w:rPr>
                <w:color w:val="000000"/>
                <w:sz w:val="22"/>
                <w:szCs w:val="22"/>
              </w:rPr>
            </w:pPr>
            <w:r>
              <w:rPr>
                <w:color w:val="000000"/>
                <w:sz w:val="22"/>
                <w:szCs w:val="22"/>
              </w:rPr>
              <w:t xml:space="preserve">Date </w:t>
            </w:r>
          </w:p>
        </w:tc>
        <w:tc>
          <w:tcPr>
            <w:tcW w:w="5517" w:type="dxa"/>
          </w:tcPr>
          <w:p w14:paraId="43A540FE" w14:textId="77777777" w:rsidR="00FA580D" w:rsidRDefault="00FA580D">
            <w:pPr>
              <w:pBdr>
                <w:top w:val="nil"/>
                <w:left w:val="nil"/>
                <w:bottom w:val="nil"/>
                <w:right w:val="nil"/>
                <w:between w:val="nil"/>
              </w:pBdr>
              <w:spacing w:before="100" w:after="100"/>
              <w:rPr>
                <w:color w:val="000000"/>
                <w:sz w:val="22"/>
                <w:szCs w:val="22"/>
              </w:rPr>
            </w:pPr>
          </w:p>
        </w:tc>
      </w:tr>
    </w:tbl>
    <w:p w14:paraId="67E3F0DC" w14:textId="77777777" w:rsidR="00FA580D" w:rsidRDefault="00FA580D">
      <w:pPr>
        <w:pBdr>
          <w:top w:val="nil"/>
          <w:left w:val="nil"/>
          <w:bottom w:val="nil"/>
          <w:right w:val="nil"/>
          <w:between w:val="nil"/>
        </w:pBdr>
        <w:spacing w:after="200" w:line="276" w:lineRule="auto"/>
        <w:rPr>
          <w:color w:val="000000"/>
          <w:sz w:val="44"/>
          <w:szCs w:val="44"/>
        </w:rPr>
      </w:pPr>
    </w:p>
    <w:p w14:paraId="2E9C2295" w14:textId="77777777" w:rsidR="00FA580D" w:rsidRDefault="005B763B">
      <w:pPr>
        <w:pBdr>
          <w:top w:val="nil"/>
          <w:left w:val="nil"/>
          <w:bottom w:val="nil"/>
          <w:right w:val="nil"/>
          <w:between w:val="nil"/>
        </w:pBdr>
        <w:spacing w:after="200" w:line="276" w:lineRule="auto"/>
        <w:rPr>
          <w:color w:val="000000"/>
          <w:sz w:val="44"/>
          <w:szCs w:val="44"/>
        </w:rPr>
      </w:pPr>
      <w:r>
        <w:rPr>
          <w:rFonts w:ascii="Tahoma" w:eastAsia="Tahoma" w:hAnsi="Tahoma" w:cs="Tahoma"/>
          <w:b/>
          <w:color w:val="000000"/>
          <w:sz w:val="44"/>
          <w:szCs w:val="44"/>
        </w:rPr>
        <w:t>Way of communication</w:t>
      </w:r>
      <w:r>
        <w:rPr>
          <w:b/>
          <w:color w:val="000000"/>
          <w:sz w:val="44"/>
          <w:szCs w:val="44"/>
        </w:rPr>
        <w:t xml:space="preserve"> </w:t>
      </w:r>
    </w:p>
    <w:tbl>
      <w:tblPr>
        <w:tblStyle w:val="aff0"/>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5CE3D538" w14:textId="77777777">
        <w:trPr>
          <w:trHeight w:val="580"/>
        </w:trPr>
        <w:tc>
          <w:tcPr>
            <w:tcW w:w="3947" w:type="dxa"/>
            <w:tcBorders>
              <w:top w:val="nil"/>
              <w:bottom w:val="dotted" w:sz="4" w:space="0" w:color="000000"/>
            </w:tcBorders>
          </w:tcPr>
          <w:p w14:paraId="36E76EDE"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 xml:space="preserve">Contact Person </w:t>
            </w:r>
          </w:p>
        </w:tc>
        <w:tc>
          <w:tcPr>
            <w:tcW w:w="5517" w:type="dxa"/>
            <w:tcBorders>
              <w:top w:val="nil"/>
              <w:bottom w:val="dotted" w:sz="4" w:space="0" w:color="000000"/>
            </w:tcBorders>
          </w:tcPr>
          <w:p w14:paraId="67951216" w14:textId="77777777" w:rsidR="00FA580D" w:rsidRDefault="00FA580D">
            <w:pPr>
              <w:pBdr>
                <w:top w:val="nil"/>
                <w:left w:val="nil"/>
                <w:bottom w:val="nil"/>
                <w:right w:val="nil"/>
                <w:between w:val="nil"/>
              </w:pBdr>
              <w:spacing w:before="100" w:after="100"/>
              <w:rPr>
                <w:color w:val="000000"/>
                <w:sz w:val="22"/>
                <w:szCs w:val="22"/>
              </w:rPr>
            </w:pPr>
          </w:p>
        </w:tc>
      </w:tr>
      <w:tr w:rsidR="00FA580D" w14:paraId="5E4D67F0" w14:textId="77777777">
        <w:trPr>
          <w:trHeight w:val="580"/>
        </w:trPr>
        <w:tc>
          <w:tcPr>
            <w:tcW w:w="3947" w:type="dxa"/>
            <w:tcBorders>
              <w:top w:val="dotted" w:sz="4" w:space="0" w:color="000000"/>
            </w:tcBorders>
          </w:tcPr>
          <w:p w14:paraId="2B77AF85"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Telephone / Skype</w:t>
            </w:r>
          </w:p>
        </w:tc>
        <w:tc>
          <w:tcPr>
            <w:tcW w:w="5517" w:type="dxa"/>
            <w:tcBorders>
              <w:top w:val="dotted" w:sz="4" w:space="0" w:color="000000"/>
            </w:tcBorders>
          </w:tcPr>
          <w:p w14:paraId="2995438E" w14:textId="77777777" w:rsidR="00FA580D" w:rsidRDefault="00FA580D">
            <w:pPr>
              <w:pBdr>
                <w:top w:val="nil"/>
                <w:left w:val="nil"/>
                <w:bottom w:val="nil"/>
                <w:right w:val="nil"/>
                <w:between w:val="nil"/>
              </w:pBdr>
              <w:spacing w:before="100" w:after="100"/>
              <w:rPr>
                <w:color w:val="000000"/>
                <w:sz w:val="22"/>
                <w:szCs w:val="22"/>
              </w:rPr>
            </w:pPr>
          </w:p>
        </w:tc>
      </w:tr>
      <w:tr w:rsidR="00FA580D" w14:paraId="3C07D11F" w14:textId="77777777">
        <w:trPr>
          <w:trHeight w:val="580"/>
        </w:trPr>
        <w:tc>
          <w:tcPr>
            <w:tcW w:w="3947" w:type="dxa"/>
          </w:tcPr>
          <w:p w14:paraId="5A995BB8"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Email</w:t>
            </w:r>
          </w:p>
        </w:tc>
        <w:tc>
          <w:tcPr>
            <w:tcW w:w="5517" w:type="dxa"/>
          </w:tcPr>
          <w:p w14:paraId="48609383" w14:textId="77777777" w:rsidR="00FA580D" w:rsidRDefault="00FA580D">
            <w:pPr>
              <w:pBdr>
                <w:top w:val="nil"/>
                <w:left w:val="nil"/>
                <w:bottom w:val="nil"/>
                <w:right w:val="nil"/>
                <w:between w:val="nil"/>
              </w:pBdr>
              <w:spacing w:before="100" w:after="100"/>
              <w:rPr>
                <w:color w:val="000000"/>
                <w:sz w:val="22"/>
                <w:szCs w:val="22"/>
              </w:rPr>
            </w:pPr>
          </w:p>
        </w:tc>
      </w:tr>
      <w:tr w:rsidR="00FA580D" w14:paraId="7A0838E8" w14:textId="77777777">
        <w:trPr>
          <w:trHeight w:val="580"/>
        </w:trPr>
        <w:tc>
          <w:tcPr>
            <w:tcW w:w="3947" w:type="dxa"/>
          </w:tcPr>
          <w:p w14:paraId="12EE6583"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Comfortable time for a call and your time zone</w:t>
            </w:r>
          </w:p>
        </w:tc>
        <w:tc>
          <w:tcPr>
            <w:tcW w:w="5517" w:type="dxa"/>
          </w:tcPr>
          <w:p w14:paraId="5EB8FE7F" w14:textId="77777777" w:rsidR="00FA580D" w:rsidRDefault="00FA580D">
            <w:pPr>
              <w:pBdr>
                <w:top w:val="nil"/>
                <w:left w:val="nil"/>
                <w:bottom w:val="nil"/>
                <w:right w:val="nil"/>
                <w:between w:val="nil"/>
              </w:pBdr>
              <w:spacing w:before="100" w:after="100"/>
              <w:rPr>
                <w:color w:val="000000"/>
                <w:sz w:val="22"/>
                <w:szCs w:val="22"/>
              </w:rPr>
            </w:pPr>
          </w:p>
        </w:tc>
      </w:tr>
    </w:tbl>
    <w:p w14:paraId="287C1644" w14:textId="77777777" w:rsidR="00FA580D" w:rsidRDefault="00FA580D">
      <w:pPr>
        <w:pBdr>
          <w:top w:val="nil"/>
          <w:left w:val="nil"/>
          <w:bottom w:val="nil"/>
          <w:right w:val="nil"/>
          <w:between w:val="nil"/>
        </w:pBdr>
        <w:spacing w:after="200" w:line="276" w:lineRule="auto"/>
        <w:rPr>
          <w:color w:val="000000"/>
          <w:sz w:val="44"/>
          <w:szCs w:val="44"/>
        </w:rPr>
      </w:pPr>
    </w:p>
    <w:p w14:paraId="3B6EFD74"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We guarantee complete confidentiality of the information provided about you and your activities.</w:t>
      </w:r>
    </w:p>
    <w:p w14:paraId="2BFE214F" w14:textId="77777777" w:rsidR="00FA580D" w:rsidRDefault="005B763B">
      <w:pPr>
        <w:pBdr>
          <w:top w:val="nil"/>
          <w:left w:val="nil"/>
          <w:bottom w:val="nil"/>
          <w:right w:val="nil"/>
          <w:between w:val="nil"/>
        </w:pBdr>
        <w:spacing w:after="200" w:line="276" w:lineRule="auto"/>
        <w:rPr>
          <w:color w:val="000000"/>
          <w:sz w:val="22"/>
          <w:szCs w:val="22"/>
        </w:rPr>
      </w:pPr>
      <w:r>
        <w:rPr>
          <w:i/>
          <w:color w:val="000000"/>
          <w:sz w:val="22"/>
          <w:szCs w:val="22"/>
        </w:rPr>
        <w:t xml:space="preserve">If you are having difficulties completing the brief, please feel free to contact us in any way convenient for you. We will fill it together.  </w:t>
      </w:r>
    </w:p>
    <w:p w14:paraId="4F50A931" w14:textId="77777777" w:rsidR="00FA580D" w:rsidRDefault="00FA580D">
      <w:pPr>
        <w:pBdr>
          <w:top w:val="nil"/>
          <w:left w:val="nil"/>
          <w:bottom w:val="nil"/>
          <w:right w:val="nil"/>
          <w:between w:val="nil"/>
        </w:pBdr>
        <w:spacing w:after="200" w:line="276" w:lineRule="auto"/>
        <w:rPr>
          <w:color w:val="000000"/>
          <w:sz w:val="44"/>
          <w:szCs w:val="44"/>
        </w:rPr>
      </w:pPr>
    </w:p>
    <w:p w14:paraId="6477A04E" w14:textId="77777777" w:rsidR="00FA580D" w:rsidRDefault="00FA580D">
      <w:pPr>
        <w:pBdr>
          <w:top w:val="nil"/>
          <w:left w:val="nil"/>
          <w:bottom w:val="nil"/>
          <w:right w:val="nil"/>
          <w:between w:val="nil"/>
        </w:pBdr>
        <w:spacing w:after="200" w:line="276" w:lineRule="auto"/>
        <w:rPr>
          <w:color w:val="000000"/>
          <w:sz w:val="44"/>
          <w:szCs w:val="44"/>
        </w:rPr>
      </w:pPr>
    </w:p>
    <w:p w14:paraId="2BC84389" w14:textId="77777777" w:rsidR="00FA580D" w:rsidRDefault="005B763B">
      <w:pPr>
        <w:pBdr>
          <w:top w:val="nil"/>
          <w:left w:val="nil"/>
          <w:bottom w:val="nil"/>
          <w:right w:val="nil"/>
          <w:between w:val="nil"/>
        </w:pBdr>
        <w:spacing w:after="200" w:line="276" w:lineRule="auto"/>
        <w:rPr>
          <w:color w:val="000000"/>
          <w:sz w:val="44"/>
          <w:szCs w:val="44"/>
        </w:rPr>
      </w:pPr>
      <w:r>
        <w:rPr>
          <w:rFonts w:ascii="Tahoma" w:eastAsia="Tahoma" w:hAnsi="Tahoma" w:cs="Tahoma"/>
          <w:b/>
          <w:sz w:val="44"/>
          <w:szCs w:val="44"/>
        </w:rPr>
        <w:lastRenderedPageBreak/>
        <w:t>Marketing component</w:t>
      </w:r>
    </w:p>
    <w:tbl>
      <w:tblPr>
        <w:tblStyle w:val="aff1"/>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35B291C4" w14:textId="77777777">
        <w:trPr>
          <w:trHeight w:val="1200"/>
        </w:trPr>
        <w:tc>
          <w:tcPr>
            <w:tcW w:w="3947" w:type="dxa"/>
            <w:tcBorders>
              <w:top w:val="nil"/>
              <w:bottom w:val="dotted" w:sz="4" w:space="0" w:color="000000"/>
              <w:right w:val="dotted" w:sz="4" w:space="0" w:color="000000"/>
            </w:tcBorders>
            <w:vAlign w:val="center"/>
          </w:tcPr>
          <w:p w14:paraId="3CD3B6F6" w14:textId="77777777" w:rsidR="00FA580D" w:rsidRDefault="005B763B">
            <w:pPr>
              <w:widowControl w:val="0"/>
              <w:pBdr>
                <w:top w:val="nil"/>
                <w:left w:val="nil"/>
                <w:bottom w:val="nil"/>
                <w:right w:val="nil"/>
                <w:between w:val="nil"/>
              </w:pBdr>
              <w:spacing w:after="100"/>
              <w:rPr>
                <w:color w:val="000000"/>
                <w:sz w:val="16"/>
                <w:szCs w:val="16"/>
              </w:rPr>
            </w:pPr>
            <w:r>
              <w:rPr>
                <w:rFonts w:ascii="Tahoma" w:eastAsia="Tahoma" w:hAnsi="Tahoma" w:cs="Tahoma"/>
              </w:rPr>
              <w:t>Company’s sphere of interest</w:t>
            </w:r>
          </w:p>
        </w:tc>
        <w:tc>
          <w:tcPr>
            <w:tcW w:w="5517" w:type="dxa"/>
            <w:tcBorders>
              <w:top w:val="nil"/>
              <w:left w:val="dotted" w:sz="4" w:space="0" w:color="000000"/>
              <w:bottom w:val="dotted" w:sz="4" w:space="0" w:color="000000"/>
            </w:tcBorders>
          </w:tcPr>
          <w:p w14:paraId="211ECD31" w14:textId="77777777" w:rsidR="00FA580D" w:rsidRDefault="00FA580D">
            <w:pPr>
              <w:pBdr>
                <w:top w:val="nil"/>
                <w:left w:val="nil"/>
                <w:bottom w:val="nil"/>
                <w:right w:val="nil"/>
                <w:between w:val="nil"/>
              </w:pBdr>
              <w:spacing w:before="100" w:after="100"/>
              <w:rPr>
                <w:color w:val="000000"/>
                <w:sz w:val="22"/>
                <w:szCs w:val="22"/>
              </w:rPr>
            </w:pPr>
          </w:p>
        </w:tc>
      </w:tr>
      <w:tr w:rsidR="00FA580D" w14:paraId="21EC8664" w14:textId="77777777">
        <w:trPr>
          <w:trHeight w:val="1200"/>
        </w:trPr>
        <w:tc>
          <w:tcPr>
            <w:tcW w:w="3947" w:type="dxa"/>
            <w:tcBorders>
              <w:top w:val="nil"/>
              <w:bottom w:val="dotted" w:sz="4" w:space="0" w:color="000000"/>
              <w:right w:val="dotted" w:sz="4" w:space="0" w:color="000000"/>
            </w:tcBorders>
            <w:vAlign w:val="center"/>
          </w:tcPr>
          <w:p w14:paraId="1E8ED230" w14:textId="77777777" w:rsidR="00FA580D" w:rsidRDefault="005B763B">
            <w:pPr>
              <w:rPr>
                <w:rFonts w:ascii="Tahoma" w:eastAsia="Tahoma" w:hAnsi="Tahoma" w:cs="Tahoma"/>
              </w:rPr>
            </w:pPr>
            <w:r>
              <w:rPr>
                <w:rFonts w:ascii="Tahoma" w:eastAsia="Tahoma" w:hAnsi="Tahoma" w:cs="Tahoma"/>
              </w:rPr>
              <w:t>Business portfolio:</w:t>
            </w:r>
          </w:p>
          <w:p w14:paraId="682247F0" w14:textId="77777777" w:rsidR="00FA580D" w:rsidRDefault="005B763B">
            <w:pPr>
              <w:numPr>
                <w:ilvl w:val="0"/>
                <w:numId w:val="1"/>
              </w:numPr>
              <w:rPr>
                <w:rFonts w:ascii="Tahoma" w:eastAsia="Tahoma" w:hAnsi="Tahoma" w:cs="Tahoma"/>
                <w:color w:val="808080"/>
                <w:sz w:val="16"/>
                <w:szCs w:val="16"/>
              </w:rPr>
            </w:pPr>
            <w:r>
              <w:rPr>
                <w:rFonts w:ascii="Tahoma" w:eastAsia="Tahoma" w:hAnsi="Tahoma" w:cs="Tahoma"/>
                <w:color w:val="808080"/>
                <w:sz w:val="16"/>
                <w:szCs w:val="16"/>
              </w:rPr>
              <w:t xml:space="preserve">Year of establishment </w:t>
            </w:r>
          </w:p>
          <w:p w14:paraId="062EAD7D"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Number of employees</w:t>
            </w:r>
          </w:p>
          <w:p w14:paraId="47C24C15"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Advantages</w:t>
            </w:r>
          </w:p>
          <w:p w14:paraId="03ED99E6" w14:textId="77777777" w:rsidR="00FA580D" w:rsidRDefault="005B763B">
            <w:pPr>
              <w:numPr>
                <w:ilvl w:val="0"/>
                <w:numId w:val="3"/>
              </w:numPr>
              <w:rPr>
                <w:rFonts w:ascii="Tahoma" w:eastAsia="Tahoma" w:hAnsi="Tahoma" w:cs="Tahoma"/>
                <w:color w:val="808080"/>
                <w:sz w:val="16"/>
                <w:szCs w:val="16"/>
              </w:rPr>
            </w:pPr>
            <w:r>
              <w:rPr>
                <w:rFonts w:ascii="Tahoma" w:eastAsia="Tahoma" w:hAnsi="Tahoma" w:cs="Tahoma"/>
                <w:color w:val="808080"/>
                <w:sz w:val="16"/>
                <w:szCs w:val="16"/>
              </w:rPr>
              <w:t>Sample of your goods or services</w:t>
            </w:r>
          </w:p>
        </w:tc>
        <w:tc>
          <w:tcPr>
            <w:tcW w:w="5517" w:type="dxa"/>
            <w:tcBorders>
              <w:top w:val="nil"/>
              <w:left w:val="dotted" w:sz="4" w:space="0" w:color="000000"/>
              <w:bottom w:val="dotted" w:sz="4" w:space="0" w:color="000000"/>
            </w:tcBorders>
          </w:tcPr>
          <w:p w14:paraId="4D35BEFB" w14:textId="77777777" w:rsidR="00FA580D" w:rsidRDefault="00FA580D">
            <w:pPr>
              <w:pBdr>
                <w:top w:val="nil"/>
                <w:left w:val="nil"/>
                <w:bottom w:val="nil"/>
                <w:right w:val="nil"/>
                <w:between w:val="nil"/>
              </w:pBdr>
              <w:spacing w:before="100" w:after="100"/>
              <w:rPr>
                <w:color w:val="000000"/>
                <w:sz w:val="22"/>
                <w:szCs w:val="22"/>
              </w:rPr>
            </w:pPr>
          </w:p>
        </w:tc>
      </w:tr>
      <w:tr w:rsidR="00FA580D" w14:paraId="76BFF123" w14:textId="77777777">
        <w:trPr>
          <w:trHeight w:val="1200"/>
        </w:trPr>
        <w:tc>
          <w:tcPr>
            <w:tcW w:w="3947" w:type="dxa"/>
            <w:tcBorders>
              <w:top w:val="dotted" w:sz="4" w:space="0" w:color="000000"/>
              <w:bottom w:val="dotted" w:sz="4" w:space="0" w:color="000000"/>
              <w:right w:val="dotted" w:sz="4" w:space="0" w:color="000000"/>
            </w:tcBorders>
            <w:vAlign w:val="center"/>
          </w:tcPr>
          <w:p w14:paraId="09EC70B0" w14:textId="77777777" w:rsidR="00FA580D" w:rsidRDefault="005B763B">
            <w:pPr>
              <w:rPr>
                <w:rFonts w:ascii="Tahoma" w:eastAsia="Tahoma" w:hAnsi="Tahoma" w:cs="Tahoma"/>
              </w:rPr>
            </w:pPr>
            <w:r>
              <w:rPr>
                <w:rFonts w:ascii="Tahoma" w:eastAsia="Tahoma" w:hAnsi="Tahoma" w:cs="Tahoma"/>
              </w:rPr>
              <w:t>Target audience:</w:t>
            </w:r>
          </w:p>
          <w:p w14:paraId="4EABD8EB"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Customers (retail)</w:t>
            </w:r>
          </w:p>
          <w:p w14:paraId="31AD8610"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Companies (wholesale)</w:t>
            </w:r>
          </w:p>
          <w:p w14:paraId="68FCF3B8" w14:textId="77777777" w:rsidR="00FA580D" w:rsidRDefault="005B763B">
            <w:pPr>
              <w:numPr>
                <w:ilvl w:val="0"/>
                <w:numId w:val="5"/>
              </w:numPr>
              <w:rPr>
                <w:rFonts w:ascii="Tahoma" w:eastAsia="Tahoma" w:hAnsi="Tahoma" w:cs="Tahoma"/>
                <w:color w:val="808080"/>
                <w:sz w:val="16"/>
                <w:szCs w:val="16"/>
              </w:rPr>
            </w:pPr>
            <w:r>
              <w:rPr>
                <w:rFonts w:ascii="Tahoma" w:eastAsia="Tahoma" w:hAnsi="Tahoma" w:cs="Tahoma"/>
                <w:color w:val="808080"/>
                <w:sz w:val="16"/>
                <w:szCs w:val="16"/>
              </w:rPr>
              <w:t xml:space="preserve">Retail and wholesale </w:t>
            </w:r>
          </w:p>
        </w:tc>
        <w:tc>
          <w:tcPr>
            <w:tcW w:w="5517" w:type="dxa"/>
            <w:tcBorders>
              <w:top w:val="dotted" w:sz="4" w:space="0" w:color="000000"/>
              <w:left w:val="dotted" w:sz="4" w:space="0" w:color="000000"/>
              <w:bottom w:val="dotted" w:sz="4" w:space="0" w:color="000000"/>
            </w:tcBorders>
          </w:tcPr>
          <w:p w14:paraId="4B1EC6DD"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2187CA2" w14:textId="77777777">
        <w:trPr>
          <w:trHeight w:val="1200"/>
        </w:trPr>
        <w:tc>
          <w:tcPr>
            <w:tcW w:w="3947" w:type="dxa"/>
            <w:tcBorders>
              <w:top w:val="dotted" w:sz="4" w:space="0" w:color="000000"/>
              <w:bottom w:val="dotted" w:sz="4" w:space="0" w:color="000000"/>
              <w:right w:val="dotted" w:sz="4" w:space="0" w:color="000000"/>
            </w:tcBorders>
            <w:vAlign w:val="center"/>
          </w:tcPr>
          <w:p w14:paraId="3C92B849" w14:textId="77777777" w:rsidR="00FA580D" w:rsidRDefault="005B763B">
            <w:pPr>
              <w:rPr>
                <w:rFonts w:ascii="Tahoma" w:eastAsia="Tahoma" w:hAnsi="Tahoma" w:cs="Tahoma"/>
              </w:rPr>
            </w:pPr>
            <w:r>
              <w:rPr>
                <w:rFonts w:ascii="Tahoma" w:eastAsia="Tahoma" w:hAnsi="Tahoma" w:cs="Tahoma"/>
              </w:rPr>
              <w:t>Age groups of typical customers:</w:t>
            </w:r>
          </w:p>
          <w:p w14:paraId="63B4AA00"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Under 18</w:t>
            </w:r>
          </w:p>
          <w:p w14:paraId="24EAA7E8"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18-25</w:t>
            </w:r>
          </w:p>
          <w:p w14:paraId="593823F4"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25-40</w:t>
            </w:r>
          </w:p>
          <w:p w14:paraId="59C83C14" w14:textId="77777777" w:rsidR="00FA580D" w:rsidRDefault="005B763B">
            <w:pPr>
              <w:numPr>
                <w:ilvl w:val="0"/>
                <w:numId w:val="2"/>
              </w:numPr>
              <w:rPr>
                <w:rFonts w:ascii="Tahoma" w:eastAsia="Tahoma" w:hAnsi="Tahoma" w:cs="Tahoma"/>
                <w:color w:val="808080"/>
                <w:sz w:val="16"/>
                <w:szCs w:val="16"/>
              </w:rPr>
            </w:pPr>
            <w:r>
              <w:rPr>
                <w:rFonts w:ascii="Tahoma" w:eastAsia="Tahoma" w:hAnsi="Tahoma" w:cs="Tahoma"/>
                <w:color w:val="808080"/>
                <w:sz w:val="16"/>
                <w:szCs w:val="16"/>
              </w:rPr>
              <w:t xml:space="preserve">40 and older </w:t>
            </w:r>
          </w:p>
        </w:tc>
        <w:tc>
          <w:tcPr>
            <w:tcW w:w="5517" w:type="dxa"/>
            <w:tcBorders>
              <w:top w:val="dotted" w:sz="4" w:space="0" w:color="000000"/>
              <w:left w:val="dotted" w:sz="4" w:space="0" w:color="000000"/>
              <w:bottom w:val="dotted" w:sz="4" w:space="0" w:color="000000"/>
            </w:tcBorders>
          </w:tcPr>
          <w:p w14:paraId="71B5AF71"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223FB417" w14:textId="77777777" w:rsidTr="00C92DC2">
        <w:trPr>
          <w:trHeight w:val="1431"/>
        </w:trPr>
        <w:tc>
          <w:tcPr>
            <w:tcW w:w="3947" w:type="dxa"/>
            <w:tcBorders>
              <w:top w:val="dotted" w:sz="4" w:space="0" w:color="000000"/>
              <w:bottom w:val="dotted" w:sz="4" w:space="0" w:color="000000"/>
              <w:right w:val="dotted" w:sz="4" w:space="0" w:color="000000"/>
            </w:tcBorders>
            <w:vAlign w:val="center"/>
          </w:tcPr>
          <w:p w14:paraId="607232FC" w14:textId="77777777" w:rsidR="00FA580D" w:rsidRDefault="005B763B">
            <w:pPr>
              <w:rPr>
                <w:rFonts w:ascii="Tahoma" w:eastAsia="Tahoma" w:hAnsi="Tahoma" w:cs="Tahoma"/>
              </w:rPr>
            </w:pPr>
            <w:r>
              <w:rPr>
                <w:rFonts w:ascii="Tahoma" w:eastAsia="Tahoma" w:hAnsi="Tahoma" w:cs="Tahoma"/>
              </w:rPr>
              <w:t>Brief of typical customers:</w:t>
            </w:r>
          </w:p>
          <w:p w14:paraId="181AC91D" w14:textId="77777777" w:rsidR="00FA580D" w:rsidRDefault="005B763B">
            <w:pPr>
              <w:rPr>
                <w:sz w:val="22"/>
                <w:szCs w:val="22"/>
              </w:rPr>
            </w:pPr>
            <w:r>
              <w:rPr>
                <w:rFonts w:ascii="Tahoma" w:eastAsia="Tahoma" w:hAnsi="Tahoma" w:cs="Tahoma"/>
                <w:color w:val="808080"/>
                <w:sz w:val="16"/>
                <w:szCs w:val="16"/>
              </w:rPr>
              <w:t>geographical – country, region, city.</w:t>
            </w:r>
            <w:r>
              <w:rPr>
                <w:rFonts w:ascii="Tahoma" w:eastAsia="Tahoma" w:hAnsi="Tahoma" w:cs="Tahoma"/>
                <w:color w:val="808080"/>
                <w:sz w:val="16"/>
                <w:szCs w:val="16"/>
              </w:rPr>
              <w:br/>
              <w:t>demographic - gender.</w:t>
            </w:r>
            <w:r>
              <w:rPr>
                <w:rFonts w:ascii="Tahoma" w:eastAsia="Tahoma" w:hAnsi="Tahoma" w:cs="Tahoma"/>
                <w:color w:val="808080"/>
                <w:sz w:val="16"/>
                <w:szCs w:val="16"/>
              </w:rPr>
              <w:br/>
              <w:t>psychographic – middle class, way of life, personality type, interests.</w:t>
            </w:r>
          </w:p>
        </w:tc>
        <w:tc>
          <w:tcPr>
            <w:tcW w:w="5517" w:type="dxa"/>
            <w:tcBorders>
              <w:top w:val="dotted" w:sz="4" w:space="0" w:color="000000"/>
              <w:left w:val="dotted" w:sz="4" w:space="0" w:color="000000"/>
              <w:bottom w:val="dotted" w:sz="4" w:space="0" w:color="000000"/>
            </w:tcBorders>
          </w:tcPr>
          <w:p w14:paraId="56A20FA9"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44BDAE8" w14:textId="77777777" w:rsidTr="00C92DC2">
        <w:trPr>
          <w:trHeight w:val="924"/>
        </w:trPr>
        <w:tc>
          <w:tcPr>
            <w:tcW w:w="3947" w:type="dxa"/>
            <w:tcBorders>
              <w:top w:val="dotted" w:sz="4" w:space="0" w:color="000000"/>
              <w:right w:val="dotted" w:sz="4" w:space="0" w:color="000000"/>
            </w:tcBorders>
            <w:vAlign w:val="center"/>
          </w:tcPr>
          <w:p w14:paraId="00ECAD34" w14:textId="77777777" w:rsidR="00FA580D" w:rsidRDefault="005B763B">
            <w:pPr>
              <w:rPr>
                <w:rFonts w:ascii="Tahoma" w:eastAsia="Tahoma" w:hAnsi="Tahoma" w:cs="Tahoma"/>
              </w:rPr>
            </w:pPr>
            <w:r>
              <w:rPr>
                <w:rFonts w:ascii="Tahoma" w:eastAsia="Tahoma" w:hAnsi="Tahoma" w:cs="Tahoma"/>
              </w:rPr>
              <w:t>Positioning of company’s products or services:</w:t>
            </w:r>
          </w:p>
          <w:p w14:paraId="12BD4503" w14:textId="77777777" w:rsidR="00FA580D" w:rsidRDefault="005B763B">
            <w:pPr>
              <w:rPr>
                <w:sz w:val="22"/>
                <w:szCs w:val="22"/>
              </w:rPr>
            </w:pPr>
            <w:r>
              <w:rPr>
                <w:rFonts w:ascii="Tahoma" w:eastAsia="Tahoma" w:hAnsi="Tahoma" w:cs="Tahoma"/>
                <w:color w:val="808080"/>
                <w:sz w:val="16"/>
                <w:szCs w:val="16"/>
              </w:rPr>
              <w:t>Innovative, classic, other</w:t>
            </w:r>
          </w:p>
          <w:p w14:paraId="020D4283" w14:textId="77777777" w:rsidR="00FA580D" w:rsidRDefault="00FA580D">
            <w:pPr>
              <w:widowControl w:val="0"/>
              <w:pBdr>
                <w:top w:val="nil"/>
                <w:left w:val="nil"/>
                <w:bottom w:val="nil"/>
                <w:right w:val="nil"/>
                <w:between w:val="nil"/>
              </w:pBdr>
              <w:rPr>
                <w:color w:val="000000"/>
                <w:sz w:val="16"/>
                <w:szCs w:val="16"/>
              </w:rPr>
            </w:pPr>
          </w:p>
        </w:tc>
        <w:tc>
          <w:tcPr>
            <w:tcW w:w="5517" w:type="dxa"/>
            <w:tcBorders>
              <w:top w:val="dotted" w:sz="4" w:space="0" w:color="000000"/>
              <w:left w:val="dotted" w:sz="4" w:space="0" w:color="000000"/>
            </w:tcBorders>
          </w:tcPr>
          <w:p w14:paraId="51BD3FF7"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549D003E" w14:textId="77777777">
        <w:trPr>
          <w:trHeight w:val="1200"/>
        </w:trPr>
        <w:tc>
          <w:tcPr>
            <w:tcW w:w="3947" w:type="dxa"/>
            <w:tcBorders>
              <w:top w:val="dotted" w:sz="4" w:space="0" w:color="000000"/>
              <w:right w:val="dotted" w:sz="4" w:space="0" w:color="000000"/>
            </w:tcBorders>
            <w:vAlign w:val="center"/>
          </w:tcPr>
          <w:p w14:paraId="4D19EC38" w14:textId="77777777" w:rsidR="00FA580D" w:rsidRDefault="005B763B">
            <w:pPr>
              <w:rPr>
                <w:rFonts w:ascii="Tahoma" w:eastAsia="Tahoma" w:hAnsi="Tahoma" w:cs="Tahoma"/>
              </w:rPr>
            </w:pPr>
            <w:r>
              <w:rPr>
                <w:rFonts w:ascii="Tahoma" w:eastAsia="Tahoma" w:hAnsi="Tahoma" w:cs="Tahoma"/>
              </w:rPr>
              <w:t>What price range for services or products of the company:</w:t>
            </w:r>
          </w:p>
          <w:p w14:paraId="7687F66F" w14:textId="77777777" w:rsidR="00FA580D" w:rsidRDefault="005B763B">
            <w:pPr>
              <w:rPr>
                <w:sz w:val="22"/>
                <w:szCs w:val="22"/>
              </w:rPr>
            </w:pPr>
            <w:r>
              <w:rPr>
                <w:rFonts w:ascii="Tahoma" w:eastAsia="Tahoma" w:hAnsi="Tahoma" w:cs="Tahoma"/>
                <w:color w:val="808080"/>
                <w:sz w:val="16"/>
                <w:szCs w:val="16"/>
              </w:rPr>
              <w:t>Below average, average, above average, expensive.</w:t>
            </w:r>
          </w:p>
        </w:tc>
        <w:tc>
          <w:tcPr>
            <w:tcW w:w="5517" w:type="dxa"/>
            <w:tcBorders>
              <w:top w:val="dotted" w:sz="4" w:space="0" w:color="000000"/>
              <w:left w:val="dotted" w:sz="4" w:space="0" w:color="000000"/>
            </w:tcBorders>
          </w:tcPr>
          <w:p w14:paraId="5905F536" w14:textId="77777777" w:rsidR="00FA580D" w:rsidRDefault="00FA580D">
            <w:pPr>
              <w:pBdr>
                <w:top w:val="nil"/>
                <w:left w:val="nil"/>
                <w:bottom w:val="nil"/>
                <w:right w:val="nil"/>
                <w:between w:val="nil"/>
              </w:pBdr>
              <w:spacing w:before="100" w:after="100" w:line="276" w:lineRule="auto"/>
              <w:rPr>
                <w:color w:val="000000"/>
                <w:sz w:val="22"/>
                <w:szCs w:val="22"/>
              </w:rPr>
            </w:pPr>
          </w:p>
        </w:tc>
      </w:tr>
    </w:tbl>
    <w:p w14:paraId="261F2C62" w14:textId="77777777" w:rsidR="00FA580D" w:rsidRDefault="00FA580D">
      <w:pPr>
        <w:pBdr>
          <w:top w:val="nil"/>
          <w:left w:val="nil"/>
          <w:bottom w:val="nil"/>
          <w:right w:val="nil"/>
          <w:between w:val="nil"/>
        </w:pBdr>
        <w:spacing w:after="200" w:line="276" w:lineRule="auto"/>
        <w:rPr>
          <w:b/>
          <w:sz w:val="44"/>
          <w:szCs w:val="44"/>
        </w:rPr>
      </w:pPr>
    </w:p>
    <w:p w14:paraId="14F6679F" w14:textId="77777777" w:rsidR="00FA580D" w:rsidRDefault="005B763B">
      <w:pPr>
        <w:pBdr>
          <w:top w:val="nil"/>
          <w:left w:val="nil"/>
          <w:bottom w:val="nil"/>
          <w:right w:val="nil"/>
          <w:between w:val="nil"/>
        </w:pBdr>
        <w:spacing w:after="200" w:line="276" w:lineRule="auto"/>
        <w:rPr>
          <w:color w:val="000000"/>
        </w:rPr>
      </w:pPr>
      <w:r>
        <w:rPr>
          <w:rFonts w:ascii="Tahoma" w:eastAsia="Tahoma" w:hAnsi="Tahoma" w:cs="Tahoma"/>
          <w:b/>
          <w:sz w:val="44"/>
          <w:szCs w:val="44"/>
        </w:rPr>
        <w:t>Graphic Aspects</w:t>
      </w:r>
    </w:p>
    <w:tbl>
      <w:tblPr>
        <w:tblStyle w:val="aff2"/>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FA580D" w14:paraId="1DD8E218" w14:textId="77777777">
        <w:trPr>
          <w:trHeight w:val="1500"/>
        </w:trPr>
        <w:tc>
          <w:tcPr>
            <w:tcW w:w="3947" w:type="dxa"/>
            <w:tcBorders>
              <w:top w:val="nil"/>
              <w:bottom w:val="dotted" w:sz="4" w:space="0" w:color="000000"/>
              <w:right w:val="dotted" w:sz="4" w:space="0" w:color="000000"/>
            </w:tcBorders>
            <w:vAlign w:val="center"/>
          </w:tcPr>
          <w:p w14:paraId="4BF20532" w14:textId="77777777" w:rsidR="00FA580D" w:rsidRDefault="005B763B">
            <w:pPr>
              <w:rPr>
                <w:rFonts w:ascii="Tahoma" w:eastAsia="Tahoma" w:hAnsi="Tahoma" w:cs="Tahoma"/>
              </w:rPr>
            </w:pPr>
            <w:r>
              <w:rPr>
                <w:rFonts w:ascii="Tahoma" w:eastAsia="Tahoma" w:hAnsi="Tahoma" w:cs="Tahoma"/>
              </w:rPr>
              <w:t>Concept:</w:t>
            </w:r>
          </w:p>
          <w:p w14:paraId="1EBE1F1D" w14:textId="77777777" w:rsidR="00FA580D" w:rsidRDefault="005B763B">
            <w:pPr>
              <w:rPr>
                <w:sz w:val="22"/>
                <w:szCs w:val="22"/>
              </w:rPr>
            </w:pPr>
            <w:r>
              <w:rPr>
                <w:rFonts w:ascii="Tahoma" w:eastAsia="Tahoma" w:hAnsi="Tahoma" w:cs="Tahoma"/>
                <w:color w:val="808080"/>
                <w:sz w:val="16"/>
                <w:szCs w:val="16"/>
              </w:rPr>
              <w:t>What idea should an image of a logo contain?</w:t>
            </w:r>
          </w:p>
        </w:tc>
        <w:tc>
          <w:tcPr>
            <w:tcW w:w="5517" w:type="dxa"/>
            <w:tcBorders>
              <w:top w:val="nil"/>
              <w:left w:val="dotted" w:sz="4" w:space="0" w:color="000000"/>
              <w:bottom w:val="dotted" w:sz="4" w:space="0" w:color="000000"/>
            </w:tcBorders>
          </w:tcPr>
          <w:p w14:paraId="7EBC6E1A"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53D41528" w14:textId="77777777">
        <w:trPr>
          <w:trHeight w:val="1500"/>
        </w:trPr>
        <w:tc>
          <w:tcPr>
            <w:tcW w:w="3947" w:type="dxa"/>
            <w:tcBorders>
              <w:top w:val="dotted" w:sz="4" w:space="0" w:color="000000"/>
              <w:bottom w:val="dotted" w:sz="4" w:space="0" w:color="000000"/>
              <w:right w:val="dotted" w:sz="4" w:space="0" w:color="000000"/>
            </w:tcBorders>
            <w:vAlign w:val="center"/>
          </w:tcPr>
          <w:p w14:paraId="246675EE" w14:textId="77777777" w:rsidR="00FA580D" w:rsidRDefault="005B763B">
            <w:pPr>
              <w:rPr>
                <w:rFonts w:ascii="Tahoma" w:eastAsia="Tahoma" w:hAnsi="Tahoma" w:cs="Tahoma"/>
              </w:rPr>
            </w:pPr>
            <w:r>
              <w:rPr>
                <w:rFonts w:ascii="Tahoma" w:eastAsia="Tahoma" w:hAnsi="Tahoma" w:cs="Tahoma"/>
              </w:rPr>
              <w:t>The words that are most suitable for the style of the logo:</w:t>
            </w:r>
          </w:p>
          <w:p w14:paraId="09C702AE" w14:textId="77777777" w:rsidR="00FA580D" w:rsidRDefault="005B763B">
            <w:pPr>
              <w:rPr>
                <w:sz w:val="22"/>
                <w:szCs w:val="22"/>
              </w:rPr>
            </w:pPr>
            <w:r>
              <w:rPr>
                <w:rFonts w:ascii="Tahoma" w:eastAsia="Tahoma" w:hAnsi="Tahoma" w:cs="Tahoma"/>
                <w:color w:val="808080"/>
                <w:sz w:val="16"/>
                <w:szCs w:val="16"/>
              </w:rPr>
              <w:t>Example: strict, youth, avant-garde, graceful, soft, sports, voluminous, etc.</w:t>
            </w:r>
          </w:p>
        </w:tc>
        <w:tc>
          <w:tcPr>
            <w:tcW w:w="5517" w:type="dxa"/>
            <w:tcBorders>
              <w:top w:val="dotted" w:sz="4" w:space="0" w:color="000000"/>
              <w:left w:val="dotted" w:sz="4" w:space="0" w:color="000000"/>
              <w:bottom w:val="dotted" w:sz="4" w:space="0" w:color="000000"/>
            </w:tcBorders>
          </w:tcPr>
          <w:p w14:paraId="32BE912C"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1DBBD75D" w14:textId="77777777">
        <w:trPr>
          <w:trHeight w:val="1500"/>
        </w:trPr>
        <w:tc>
          <w:tcPr>
            <w:tcW w:w="3947" w:type="dxa"/>
            <w:tcBorders>
              <w:top w:val="dotted" w:sz="4" w:space="0" w:color="000000"/>
              <w:bottom w:val="dotted" w:sz="4" w:space="0" w:color="000000"/>
              <w:right w:val="dotted" w:sz="4" w:space="0" w:color="000000"/>
            </w:tcBorders>
            <w:vAlign w:val="center"/>
          </w:tcPr>
          <w:p w14:paraId="0A3C8703" w14:textId="77777777" w:rsidR="00FA580D" w:rsidRDefault="005B763B">
            <w:pPr>
              <w:rPr>
                <w:rFonts w:ascii="Tahoma" w:eastAsia="Tahoma" w:hAnsi="Tahoma" w:cs="Tahoma"/>
              </w:rPr>
            </w:pPr>
            <w:r>
              <w:rPr>
                <w:rFonts w:ascii="Tahoma" w:eastAsia="Tahoma" w:hAnsi="Tahoma" w:cs="Tahoma"/>
              </w:rPr>
              <w:lastRenderedPageBreak/>
              <w:t>Color spectrum:</w:t>
            </w:r>
          </w:p>
          <w:p w14:paraId="4F142BA5" w14:textId="77777777" w:rsidR="00FA580D" w:rsidRDefault="005B763B">
            <w:pPr>
              <w:rPr>
                <w:sz w:val="22"/>
                <w:szCs w:val="22"/>
              </w:rPr>
            </w:pPr>
            <w:r>
              <w:rPr>
                <w:rFonts w:ascii="Tahoma" w:eastAsia="Tahoma" w:hAnsi="Tahoma" w:cs="Tahoma"/>
                <w:color w:val="808080"/>
                <w:sz w:val="16"/>
                <w:szCs w:val="16"/>
              </w:rPr>
              <w:t>Colors desired or required. If yes, also indicate unwanted colors.</w:t>
            </w:r>
          </w:p>
        </w:tc>
        <w:tc>
          <w:tcPr>
            <w:tcW w:w="5517" w:type="dxa"/>
            <w:tcBorders>
              <w:top w:val="dotted" w:sz="4" w:space="0" w:color="000000"/>
              <w:left w:val="dotted" w:sz="4" w:space="0" w:color="000000"/>
              <w:bottom w:val="dotted" w:sz="4" w:space="0" w:color="000000"/>
            </w:tcBorders>
          </w:tcPr>
          <w:p w14:paraId="53DB4390"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698DA05F" w14:textId="77777777">
        <w:trPr>
          <w:trHeight w:val="1500"/>
        </w:trPr>
        <w:tc>
          <w:tcPr>
            <w:tcW w:w="3947" w:type="dxa"/>
            <w:tcBorders>
              <w:top w:val="dotted" w:sz="4" w:space="0" w:color="000000"/>
              <w:bottom w:val="dotted" w:sz="4" w:space="0" w:color="000000"/>
              <w:right w:val="dotted" w:sz="4" w:space="0" w:color="000000"/>
            </w:tcBorders>
            <w:vAlign w:val="center"/>
          </w:tcPr>
          <w:p w14:paraId="4A41BB6A" w14:textId="77777777" w:rsidR="00FA580D" w:rsidRDefault="005B763B">
            <w:pPr>
              <w:rPr>
                <w:rFonts w:ascii="Tahoma" w:eastAsia="Tahoma" w:hAnsi="Tahoma" w:cs="Tahoma"/>
              </w:rPr>
            </w:pPr>
            <w:r>
              <w:rPr>
                <w:rFonts w:ascii="Tahoma" w:eastAsia="Tahoma" w:hAnsi="Tahoma" w:cs="Tahoma"/>
              </w:rPr>
              <w:t>Graphic elements:</w:t>
            </w:r>
          </w:p>
          <w:p w14:paraId="56BFA6E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Graphic images that are desirable or required to use.</w:t>
            </w:r>
          </w:p>
          <w:p w14:paraId="1173AEA3" w14:textId="77777777" w:rsidR="00FA580D" w:rsidRDefault="005B763B">
            <w:pPr>
              <w:rPr>
                <w:sz w:val="22"/>
                <w:szCs w:val="22"/>
              </w:rPr>
            </w:pPr>
            <w:r>
              <w:rPr>
                <w:rFonts w:ascii="Tahoma" w:eastAsia="Tahoma" w:hAnsi="Tahoma" w:cs="Tahoma"/>
                <w:color w:val="808080"/>
                <w:sz w:val="16"/>
                <w:szCs w:val="16"/>
              </w:rPr>
              <w:t>If there are undesirable elements, then also please indicate them.</w:t>
            </w:r>
          </w:p>
        </w:tc>
        <w:tc>
          <w:tcPr>
            <w:tcW w:w="5517" w:type="dxa"/>
            <w:tcBorders>
              <w:top w:val="dotted" w:sz="4" w:space="0" w:color="000000"/>
              <w:left w:val="dotted" w:sz="4" w:space="0" w:color="000000"/>
              <w:bottom w:val="dotted" w:sz="4" w:space="0" w:color="000000"/>
            </w:tcBorders>
          </w:tcPr>
          <w:p w14:paraId="1DFF6335" w14:textId="77777777" w:rsidR="00FA580D" w:rsidRDefault="00FA580D">
            <w:pPr>
              <w:pBdr>
                <w:top w:val="nil"/>
                <w:left w:val="nil"/>
                <w:bottom w:val="nil"/>
                <w:right w:val="nil"/>
                <w:between w:val="nil"/>
              </w:pBdr>
              <w:spacing w:before="100" w:after="100" w:line="276" w:lineRule="auto"/>
              <w:rPr>
                <w:color w:val="000000"/>
                <w:sz w:val="22"/>
                <w:szCs w:val="22"/>
              </w:rPr>
            </w:pPr>
          </w:p>
        </w:tc>
      </w:tr>
      <w:tr w:rsidR="00FA580D" w14:paraId="4A0107CF" w14:textId="77777777">
        <w:trPr>
          <w:trHeight w:val="1500"/>
        </w:trPr>
        <w:tc>
          <w:tcPr>
            <w:tcW w:w="3947" w:type="dxa"/>
            <w:tcBorders>
              <w:top w:val="dotted" w:sz="4" w:space="0" w:color="000000"/>
              <w:bottom w:val="nil"/>
              <w:right w:val="dotted" w:sz="4" w:space="0" w:color="000000"/>
            </w:tcBorders>
            <w:vAlign w:val="center"/>
          </w:tcPr>
          <w:p w14:paraId="794E5E96" w14:textId="77777777" w:rsidR="00FA580D" w:rsidRDefault="005B763B">
            <w:pPr>
              <w:rPr>
                <w:rFonts w:ascii="Tahoma" w:eastAsia="Tahoma" w:hAnsi="Tahoma" w:cs="Tahoma"/>
                <w:color w:val="808080"/>
                <w:sz w:val="16"/>
                <w:szCs w:val="16"/>
              </w:rPr>
            </w:pPr>
            <w:r>
              <w:rPr>
                <w:rFonts w:ascii="Tahoma" w:eastAsia="Tahoma" w:hAnsi="Tahoma" w:cs="Tahoma"/>
              </w:rPr>
              <w:t>Imagine the logo is a piece of music.</w:t>
            </w:r>
            <w:r>
              <w:rPr>
                <w:rFonts w:ascii="Tahoma" w:eastAsia="Tahoma" w:hAnsi="Tahoma" w:cs="Tahoma"/>
                <w:color w:val="808080"/>
              </w:rPr>
              <w:br/>
            </w:r>
            <w:r>
              <w:rPr>
                <w:rFonts w:ascii="Tahoma" w:eastAsia="Tahoma" w:hAnsi="Tahoma" w:cs="Tahoma"/>
                <w:color w:val="808080"/>
                <w:sz w:val="16"/>
                <w:szCs w:val="16"/>
              </w:rPr>
              <w:t>What genre do you attribute it to?</w:t>
            </w:r>
          </w:p>
          <w:p w14:paraId="4E8F86EB"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Opera</w:t>
            </w:r>
          </w:p>
          <w:p w14:paraId="7337CAE5"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Classic</w:t>
            </w:r>
          </w:p>
          <w:p w14:paraId="3E6FB81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Pop</w:t>
            </w:r>
          </w:p>
          <w:p w14:paraId="5EF7135D" w14:textId="77777777" w:rsidR="00FA580D" w:rsidRDefault="005B763B">
            <w:pPr>
              <w:rPr>
                <w:rFonts w:ascii="Tahoma" w:eastAsia="Tahoma" w:hAnsi="Tahoma" w:cs="Tahoma"/>
                <w:color w:val="808080"/>
                <w:sz w:val="16"/>
                <w:szCs w:val="16"/>
              </w:rPr>
            </w:pPr>
            <w:r>
              <w:rPr>
                <w:rFonts w:ascii="Tahoma" w:eastAsia="Tahoma" w:hAnsi="Tahoma" w:cs="Tahoma"/>
                <w:color w:val="808080"/>
                <w:sz w:val="16"/>
                <w:szCs w:val="16"/>
              </w:rPr>
              <w:t>• Rock</w:t>
            </w:r>
          </w:p>
          <w:p w14:paraId="47AEC707" w14:textId="77777777" w:rsidR="00FA580D" w:rsidRDefault="005B763B">
            <w:pPr>
              <w:rPr>
                <w:sz w:val="22"/>
                <w:szCs w:val="22"/>
              </w:rPr>
            </w:pPr>
            <w:r>
              <w:rPr>
                <w:rFonts w:ascii="Tahoma" w:eastAsia="Tahoma" w:hAnsi="Tahoma" w:cs="Tahoma"/>
                <w:color w:val="808080"/>
                <w:sz w:val="16"/>
                <w:szCs w:val="16"/>
              </w:rPr>
              <w:t>• Electronic</w:t>
            </w:r>
          </w:p>
        </w:tc>
        <w:tc>
          <w:tcPr>
            <w:tcW w:w="5517" w:type="dxa"/>
            <w:tcBorders>
              <w:top w:val="dotted" w:sz="4" w:space="0" w:color="000000"/>
              <w:left w:val="dotted" w:sz="4" w:space="0" w:color="000000"/>
              <w:bottom w:val="nil"/>
            </w:tcBorders>
          </w:tcPr>
          <w:p w14:paraId="17163522" w14:textId="77777777" w:rsidR="00FA580D" w:rsidRDefault="00FA580D">
            <w:pPr>
              <w:pBdr>
                <w:top w:val="nil"/>
                <w:left w:val="nil"/>
                <w:bottom w:val="nil"/>
                <w:right w:val="nil"/>
                <w:between w:val="nil"/>
              </w:pBdr>
              <w:spacing w:before="100" w:after="100" w:line="276" w:lineRule="auto"/>
              <w:rPr>
                <w:color w:val="000000"/>
                <w:sz w:val="22"/>
                <w:szCs w:val="22"/>
              </w:rPr>
            </w:pPr>
          </w:p>
        </w:tc>
      </w:tr>
    </w:tbl>
    <w:p w14:paraId="24955B5B" w14:textId="77777777" w:rsidR="00FA580D" w:rsidRDefault="00FA580D">
      <w:pPr>
        <w:pBdr>
          <w:top w:val="nil"/>
          <w:left w:val="nil"/>
          <w:bottom w:val="nil"/>
          <w:right w:val="nil"/>
          <w:between w:val="nil"/>
        </w:pBdr>
        <w:spacing w:after="200" w:line="276" w:lineRule="auto"/>
        <w:rPr>
          <w:color w:val="000000"/>
          <w:sz w:val="44"/>
          <w:szCs w:val="44"/>
        </w:rPr>
      </w:pPr>
    </w:p>
    <w:p w14:paraId="10DE6CA8" w14:textId="77777777" w:rsidR="00FA580D" w:rsidRDefault="005B763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ahoma" w:eastAsia="Tahoma" w:hAnsi="Tahoma" w:cs="Tahoma"/>
          <w:b/>
          <w:sz w:val="44"/>
          <w:szCs w:val="44"/>
        </w:rPr>
        <w:t>Technical Aspects</w:t>
      </w:r>
    </w:p>
    <w:tbl>
      <w:tblPr>
        <w:tblStyle w:val="aff3"/>
        <w:tblW w:w="9360" w:type="dxa"/>
        <w:tblInd w:w="-3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4044"/>
        <w:gridCol w:w="5316"/>
      </w:tblGrid>
      <w:tr w:rsidR="00FA580D" w14:paraId="240F3E9A" w14:textId="77777777" w:rsidTr="00C92DC2">
        <w:trPr>
          <w:trHeight w:val="1000"/>
        </w:trPr>
        <w:tc>
          <w:tcPr>
            <w:tcW w:w="4044" w:type="dxa"/>
            <w:tcMar>
              <w:top w:w="0" w:type="dxa"/>
              <w:left w:w="108" w:type="dxa"/>
              <w:bottom w:w="0" w:type="dxa"/>
              <w:right w:w="108" w:type="dxa"/>
            </w:tcMar>
            <w:vAlign w:val="center"/>
          </w:tcPr>
          <w:p w14:paraId="3FFB1E28" w14:textId="77777777" w:rsidR="00FA580D" w:rsidRDefault="005B763B" w:rsidP="00C92DC2">
            <w:pPr>
              <w:rPr>
                <w:rFonts w:ascii="Tahoma" w:eastAsia="Tahoma" w:hAnsi="Tahoma" w:cs="Tahoma"/>
              </w:rPr>
            </w:pPr>
            <w:r>
              <w:rPr>
                <w:rFonts w:ascii="Tahoma" w:eastAsia="Tahoma" w:hAnsi="Tahoma" w:cs="Tahoma"/>
              </w:rPr>
              <w:t>Name</w:t>
            </w:r>
          </w:p>
          <w:p w14:paraId="1FC0B60E" w14:textId="77777777" w:rsidR="00FA580D" w:rsidRDefault="005B763B" w:rsidP="00C92DC2">
            <w:pPr>
              <w:rPr>
                <w:sz w:val="22"/>
                <w:szCs w:val="22"/>
              </w:rPr>
            </w:pPr>
            <w:r>
              <w:rPr>
                <w:rFonts w:ascii="Tahoma" w:eastAsia="Tahoma" w:hAnsi="Tahoma" w:cs="Tahoma"/>
                <w:color w:val="808080"/>
                <w:sz w:val="16"/>
                <w:szCs w:val="16"/>
              </w:rPr>
              <w:t xml:space="preserve">What text content should be in the logo? Example: BestBuy, Sony </w:t>
            </w:r>
          </w:p>
        </w:tc>
        <w:tc>
          <w:tcPr>
            <w:tcW w:w="5316" w:type="dxa"/>
            <w:tcMar>
              <w:top w:w="0" w:type="dxa"/>
              <w:left w:w="108" w:type="dxa"/>
              <w:bottom w:w="0" w:type="dxa"/>
              <w:right w:w="108" w:type="dxa"/>
            </w:tcMar>
            <w:vAlign w:val="center"/>
          </w:tcPr>
          <w:p w14:paraId="3F15028A"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4A3321E2" w14:textId="77777777" w:rsidTr="00C92DC2">
        <w:trPr>
          <w:trHeight w:val="914"/>
        </w:trPr>
        <w:tc>
          <w:tcPr>
            <w:tcW w:w="4044" w:type="dxa"/>
            <w:tcMar>
              <w:top w:w="0" w:type="dxa"/>
              <w:left w:w="108" w:type="dxa"/>
              <w:bottom w:w="0" w:type="dxa"/>
              <w:right w:w="108" w:type="dxa"/>
            </w:tcMar>
            <w:vAlign w:val="center"/>
          </w:tcPr>
          <w:p w14:paraId="77E164F2" w14:textId="77777777" w:rsidR="00FA580D" w:rsidRDefault="005B763B" w:rsidP="00C92DC2">
            <w:pPr>
              <w:rPr>
                <w:rFonts w:ascii="Tahoma" w:eastAsia="Tahoma" w:hAnsi="Tahoma" w:cs="Tahoma"/>
              </w:rPr>
            </w:pPr>
            <w:r>
              <w:rPr>
                <w:rFonts w:ascii="Tahoma" w:eastAsia="Tahoma" w:hAnsi="Tahoma" w:cs="Tahoma"/>
              </w:rPr>
              <w:t>Interlineation</w:t>
            </w:r>
          </w:p>
          <w:p w14:paraId="1CEA914D" w14:textId="77777777" w:rsidR="00FA580D" w:rsidRDefault="005B763B" w:rsidP="00C92DC2">
            <w:pPr>
              <w:rPr>
                <w:rFonts w:ascii="Tahoma" w:eastAsia="Tahoma" w:hAnsi="Tahoma" w:cs="Tahoma"/>
                <w:color w:val="808080"/>
                <w:sz w:val="16"/>
                <w:szCs w:val="16"/>
              </w:rPr>
            </w:pPr>
            <w:r>
              <w:rPr>
                <w:rFonts w:ascii="Tahoma" w:eastAsia="Tahoma" w:hAnsi="Tahoma" w:cs="Tahoma"/>
                <w:color w:val="808080"/>
                <w:sz w:val="16"/>
                <w:szCs w:val="16"/>
              </w:rPr>
              <w:t>Slogan, site, field of activity (one for choice)</w:t>
            </w:r>
          </w:p>
          <w:p w14:paraId="6DD4F456" w14:textId="77777777" w:rsidR="00FA580D" w:rsidRDefault="005B763B" w:rsidP="00C92DC2">
            <w:pPr>
              <w:rPr>
                <w:sz w:val="22"/>
                <w:szCs w:val="22"/>
              </w:rPr>
            </w:pPr>
            <w:r>
              <w:rPr>
                <w:rFonts w:ascii="Tahoma" w:eastAsia="Tahoma" w:hAnsi="Tahoma" w:cs="Tahoma"/>
                <w:color w:val="808080"/>
                <w:sz w:val="16"/>
                <w:szCs w:val="16"/>
              </w:rPr>
              <w:t>Example: online store, best products, amazon.com</w:t>
            </w:r>
          </w:p>
        </w:tc>
        <w:tc>
          <w:tcPr>
            <w:tcW w:w="5316" w:type="dxa"/>
            <w:tcMar>
              <w:top w:w="0" w:type="dxa"/>
              <w:left w:w="108" w:type="dxa"/>
              <w:bottom w:w="0" w:type="dxa"/>
              <w:right w:w="108" w:type="dxa"/>
            </w:tcMar>
            <w:vAlign w:val="center"/>
          </w:tcPr>
          <w:p w14:paraId="1DAE7E61"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59CF209A" w14:textId="77777777" w:rsidTr="00C92DC2">
        <w:trPr>
          <w:trHeight w:val="1000"/>
        </w:trPr>
        <w:tc>
          <w:tcPr>
            <w:tcW w:w="4044" w:type="dxa"/>
            <w:tcMar>
              <w:top w:w="0" w:type="dxa"/>
              <w:left w:w="108" w:type="dxa"/>
              <w:bottom w:w="0" w:type="dxa"/>
              <w:right w:w="108" w:type="dxa"/>
            </w:tcMar>
            <w:vAlign w:val="center"/>
          </w:tcPr>
          <w:p w14:paraId="26A7C25B" w14:textId="77777777" w:rsidR="00FA580D" w:rsidRDefault="005B763B" w:rsidP="00C92DC2">
            <w:pPr>
              <w:rPr>
                <w:rFonts w:ascii="Tahoma" w:eastAsia="Tahoma" w:hAnsi="Tahoma" w:cs="Tahoma"/>
              </w:rPr>
            </w:pPr>
            <w:r>
              <w:rPr>
                <w:rFonts w:ascii="Tahoma" w:eastAsia="Tahoma" w:hAnsi="Tahoma" w:cs="Tahoma"/>
              </w:rPr>
              <w:t>Examples of logos you like</w:t>
            </w:r>
          </w:p>
          <w:p w14:paraId="0CD7DC14" w14:textId="77777777" w:rsidR="00FA580D" w:rsidRDefault="005B763B" w:rsidP="00C92DC2">
            <w:pPr>
              <w:rPr>
                <w:sz w:val="22"/>
                <w:szCs w:val="22"/>
              </w:rPr>
            </w:pPr>
            <w:r>
              <w:rPr>
                <w:rFonts w:ascii="Tahoma" w:eastAsia="Tahoma" w:hAnsi="Tahoma" w:cs="Tahoma"/>
                <w:color w:val="808080"/>
                <w:sz w:val="16"/>
                <w:szCs w:val="16"/>
              </w:rPr>
              <w:t>It might be not from the subject area. How did you evaluate?</w:t>
            </w:r>
          </w:p>
        </w:tc>
        <w:tc>
          <w:tcPr>
            <w:tcW w:w="5316" w:type="dxa"/>
            <w:tcMar>
              <w:top w:w="0" w:type="dxa"/>
              <w:left w:w="108" w:type="dxa"/>
              <w:bottom w:w="0" w:type="dxa"/>
              <w:right w:w="108" w:type="dxa"/>
            </w:tcMar>
            <w:vAlign w:val="center"/>
          </w:tcPr>
          <w:p w14:paraId="50229586"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54012D48" w14:textId="77777777" w:rsidTr="00C92DC2">
        <w:trPr>
          <w:trHeight w:val="1000"/>
        </w:trPr>
        <w:tc>
          <w:tcPr>
            <w:tcW w:w="4044" w:type="dxa"/>
            <w:tcMar>
              <w:top w:w="0" w:type="dxa"/>
              <w:left w:w="108" w:type="dxa"/>
              <w:bottom w:w="0" w:type="dxa"/>
              <w:right w:w="108" w:type="dxa"/>
            </w:tcMar>
            <w:vAlign w:val="center"/>
          </w:tcPr>
          <w:p w14:paraId="7A229580" w14:textId="77777777" w:rsidR="00FA580D" w:rsidRDefault="005B763B" w:rsidP="00C92DC2">
            <w:pPr>
              <w:rPr>
                <w:rFonts w:ascii="Tahoma" w:eastAsia="Tahoma" w:hAnsi="Tahoma" w:cs="Tahoma"/>
              </w:rPr>
            </w:pPr>
            <w:r>
              <w:rPr>
                <w:rFonts w:ascii="Tahoma" w:eastAsia="Tahoma" w:hAnsi="Tahoma" w:cs="Tahoma"/>
              </w:rPr>
              <w:t>Examples of logos that you do not like</w:t>
            </w:r>
          </w:p>
          <w:p w14:paraId="1BCE3C60" w14:textId="77777777" w:rsidR="00FA580D" w:rsidRDefault="005B763B" w:rsidP="00C92DC2">
            <w:pPr>
              <w:rPr>
                <w:rFonts w:ascii="Tahoma" w:eastAsia="Tahoma" w:hAnsi="Tahoma" w:cs="Tahoma"/>
              </w:rPr>
            </w:pPr>
            <w:r>
              <w:rPr>
                <w:rFonts w:ascii="Tahoma" w:eastAsia="Tahoma" w:hAnsi="Tahoma" w:cs="Tahoma"/>
                <w:color w:val="808080"/>
                <w:sz w:val="16"/>
                <w:szCs w:val="16"/>
              </w:rPr>
              <w:t>It might be not from the subject area. How did you evaluate?</w:t>
            </w:r>
          </w:p>
        </w:tc>
        <w:tc>
          <w:tcPr>
            <w:tcW w:w="5316" w:type="dxa"/>
            <w:tcMar>
              <w:top w:w="0" w:type="dxa"/>
              <w:left w:w="108" w:type="dxa"/>
              <w:bottom w:w="0" w:type="dxa"/>
              <w:right w:w="108" w:type="dxa"/>
            </w:tcMar>
            <w:vAlign w:val="center"/>
          </w:tcPr>
          <w:p w14:paraId="51EEDF81"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3D0ED9B6" w14:textId="77777777" w:rsidTr="00C92DC2">
        <w:trPr>
          <w:trHeight w:val="1226"/>
        </w:trPr>
        <w:tc>
          <w:tcPr>
            <w:tcW w:w="4044" w:type="dxa"/>
            <w:tcMar>
              <w:top w:w="0" w:type="dxa"/>
              <w:left w:w="108" w:type="dxa"/>
              <w:bottom w:w="0" w:type="dxa"/>
              <w:right w:w="108" w:type="dxa"/>
            </w:tcMar>
            <w:vAlign w:val="center"/>
          </w:tcPr>
          <w:p w14:paraId="4C32FFB1" w14:textId="77777777" w:rsidR="00FA580D" w:rsidRDefault="005B763B" w:rsidP="00C92DC2">
            <w:pPr>
              <w:rPr>
                <w:rFonts w:ascii="Tahoma" w:eastAsia="Tahoma" w:hAnsi="Tahoma" w:cs="Tahoma"/>
              </w:rPr>
            </w:pPr>
            <w:r>
              <w:rPr>
                <w:rFonts w:ascii="Tahoma" w:eastAsia="Tahoma" w:hAnsi="Tahoma" w:cs="Tahoma"/>
              </w:rPr>
              <w:t>Logo language:</w:t>
            </w:r>
          </w:p>
          <w:p w14:paraId="5B880FA7"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English</w:t>
            </w:r>
          </w:p>
          <w:p w14:paraId="0DCD5828"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 xml:space="preserve">Dutch </w:t>
            </w:r>
          </w:p>
          <w:p w14:paraId="19BBABE2" w14:textId="77777777" w:rsidR="00FA580D" w:rsidRDefault="005B763B" w:rsidP="00C92DC2">
            <w:pPr>
              <w:numPr>
                <w:ilvl w:val="0"/>
                <w:numId w:val="4"/>
              </w:numPr>
              <w:rPr>
                <w:rFonts w:ascii="Tahoma" w:eastAsia="Tahoma" w:hAnsi="Tahoma" w:cs="Tahoma"/>
                <w:color w:val="808080"/>
              </w:rPr>
            </w:pPr>
            <w:r>
              <w:rPr>
                <w:rFonts w:ascii="Tahoma" w:eastAsia="Tahoma" w:hAnsi="Tahoma" w:cs="Tahoma"/>
                <w:color w:val="808080"/>
                <w:sz w:val="16"/>
                <w:szCs w:val="16"/>
              </w:rPr>
              <w:t>Other</w:t>
            </w:r>
          </w:p>
        </w:tc>
        <w:tc>
          <w:tcPr>
            <w:tcW w:w="5316" w:type="dxa"/>
            <w:tcMar>
              <w:top w:w="0" w:type="dxa"/>
              <w:left w:w="108" w:type="dxa"/>
              <w:bottom w:w="0" w:type="dxa"/>
              <w:right w:w="108" w:type="dxa"/>
            </w:tcMar>
            <w:vAlign w:val="center"/>
          </w:tcPr>
          <w:p w14:paraId="4FBDBD2A"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A580D" w14:paraId="1959064E" w14:textId="77777777" w:rsidTr="00C92DC2">
        <w:trPr>
          <w:trHeight w:val="1000"/>
        </w:trPr>
        <w:tc>
          <w:tcPr>
            <w:tcW w:w="4044" w:type="dxa"/>
            <w:tcMar>
              <w:top w:w="0" w:type="dxa"/>
              <w:left w:w="108" w:type="dxa"/>
              <w:bottom w:w="0" w:type="dxa"/>
              <w:right w:w="108" w:type="dxa"/>
            </w:tcMar>
            <w:vAlign w:val="center"/>
          </w:tcPr>
          <w:p w14:paraId="7DC2F2B4" w14:textId="77777777" w:rsidR="00FA580D" w:rsidRDefault="005B763B" w:rsidP="00C92DC2">
            <w:pPr>
              <w:rPr>
                <w:rFonts w:ascii="Tahoma" w:eastAsia="Tahoma" w:hAnsi="Tahoma" w:cs="Tahoma"/>
              </w:rPr>
            </w:pPr>
            <w:r>
              <w:rPr>
                <w:rFonts w:ascii="Tahoma" w:eastAsia="Tahoma" w:hAnsi="Tahoma" w:cs="Tahoma"/>
              </w:rPr>
              <w:t>Additional information:</w:t>
            </w:r>
          </w:p>
          <w:p w14:paraId="3AE5F08E" w14:textId="77777777" w:rsidR="00FA580D" w:rsidRDefault="005B763B" w:rsidP="00C92DC2">
            <w:pPr>
              <w:rPr>
                <w:rFonts w:ascii="Tahoma" w:eastAsia="Tahoma" w:hAnsi="Tahoma" w:cs="Tahoma"/>
              </w:rPr>
            </w:pPr>
            <w:r>
              <w:rPr>
                <w:rFonts w:ascii="Tahoma" w:eastAsia="Tahoma" w:hAnsi="Tahoma" w:cs="Tahoma"/>
                <w:color w:val="808080"/>
                <w:sz w:val="16"/>
                <w:szCs w:val="16"/>
              </w:rPr>
              <w:t>Additional wishes for the logo</w:t>
            </w:r>
          </w:p>
        </w:tc>
        <w:tc>
          <w:tcPr>
            <w:tcW w:w="5316" w:type="dxa"/>
            <w:tcMar>
              <w:top w:w="0" w:type="dxa"/>
              <w:left w:w="108" w:type="dxa"/>
              <w:bottom w:w="0" w:type="dxa"/>
              <w:right w:w="108" w:type="dxa"/>
            </w:tcMar>
            <w:vAlign w:val="center"/>
          </w:tcPr>
          <w:p w14:paraId="224A5985" w14:textId="77777777" w:rsidR="00FA580D" w:rsidRDefault="00FA580D" w:rsidP="00C92DC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753A0A7" w14:textId="77777777" w:rsidR="00FA580D" w:rsidRDefault="00FA580D">
      <w:pPr>
        <w:pBdr>
          <w:top w:val="nil"/>
          <w:left w:val="nil"/>
          <w:bottom w:val="nil"/>
          <w:right w:val="nil"/>
          <w:between w:val="nil"/>
        </w:pBdr>
        <w:spacing w:after="200" w:line="276" w:lineRule="auto"/>
        <w:rPr>
          <w:sz w:val="40"/>
          <w:szCs w:val="40"/>
        </w:rPr>
      </w:pPr>
    </w:p>
    <w:p w14:paraId="30A5642F" w14:textId="77777777" w:rsidR="00C92DC2" w:rsidRDefault="00C92DC2">
      <w:pPr>
        <w:pBdr>
          <w:top w:val="nil"/>
          <w:left w:val="nil"/>
          <w:bottom w:val="nil"/>
          <w:right w:val="nil"/>
          <w:between w:val="nil"/>
        </w:pBdr>
        <w:spacing w:after="200" w:line="276" w:lineRule="auto"/>
        <w:rPr>
          <w:rFonts w:ascii="Tahoma" w:eastAsia="Tahoma" w:hAnsi="Tahoma" w:cs="Tahoma"/>
          <w:b/>
          <w:sz w:val="44"/>
          <w:szCs w:val="44"/>
        </w:rPr>
      </w:pPr>
    </w:p>
    <w:p w14:paraId="2E46D0A1" w14:textId="1FD10479" w:rsidR="00FA580D" w:rsidRDefault="005B763B">
      <w:pPr>
        <w:pBdr>
          <w:top w:val="nil"/>
          <w:left w:val="nil"/>
          <w:bottom w:val="nil"/>
          <w:right w:val="nil"/>
          <w:between w:val="nil"/>
        </w:pBdr>
        <w:spacing w:after="200" w:line="276" w:lineRule="auto"/>
        <w:rPr>
          <w:color w:val="000000"/>
          <w:sz w:val="40"/>
          <w:szCs w:val="40"/>
        </w:rPr>
      </w:pPr>
      <w:r>
        <w:rPr>
          <w:rFonts w:ascii="Tahoma" w:eastAsia="Tahoma" w:hAnsi="Tahoma" w:cs="Tahoma"/>
          <w:b/>
          <w:sz w:val="44"/>
          <w:szCs w:val="44"/>
        </w:rPr>
        <w:lastRenderedPageBreak/>
        <w:t>Budget and timeline</w:t>
      </w:r>
    </w:p>
    <w:tbl>
      <w:tblPr>
        <w:tblStyle w:val="aff4"/>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FA580D" w14:paraId="7D9F9CB8" w14:textId="77777777">
        <w:trPr>
          <w:trHeight w:val="540"/>
        </w:trPr>
        <w:tc>
          <w:tcPr>
            <w:tcW w:w="3936" w:type="dxa"/>
          </w:tcPr>
          <w:p w14:paraId="6DBE7F89"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Estimated budget</w:t>
            </w:r>
          </w:p>
        </w:tc>
        <w:tc>
          <w:tcPr>
            <w:tcW w:w="5634" w:type="dxa"/>
          </w:tcPr>
          <w:p w14:paraId="402F9CD0" w14:textId="77777777" w:rsidR="00FA580D" w:rsidRDefault="00FA580D">
            <w:pPr>
              <w:pBdr>
                <w:top w:val="nil"/>
                <w:left w:val="nil"/>
                <w:bottom w:val="nil"/>
                <w:right w:val="nil"/>
                <w:between w:val="nil"/>
              </w:pBdr>
              <w:spacing w:before="100" w:after="100"/>
              <w:rPr>
                <w:color w:val="000000"/>
                <w:sz w:val="22"/>
                <w:szCs w:val="22"/>
              </w:rPr>
            </w:pPr>
          </w:p>
        </w:tc>
      </w:tr>
      <w:tr w:rsidR="00FA580D" w14:paraId="0A887278" w14:textId="77777777">
        <w:trPr>
          <w:trHeight w:val="540"/>
        </w:trPr>
        <w:tc>
          <w:tcPr>
            <w:tcW w:w="3936" w:type="dxa"/>
          </w:tcPr>
          <w:p w14:paraId="6F4C31C8" w14:textId="77777777" w:rsidR="00FA580D" w:rsidRDefault="005B763B">
            <w:pPr>
              <w:pBdr>
                <w:top w:val="nil"/>
                <w:left w:val="nil"/>
                <w:bottom w:val="nil"/>
                <w:right w:val="nil"/>
                <w:between w:val="nil"/>
              </w:pBdr>
              <w:spacing w:before="100" w:after="100"/>
              <w:rPr>
                <w:rFonts w:ascii="Tahoma" w:eastAsia="Tahoma" w:hAnsi="Tahoma" w:cs="Tahoma"/>
              </w:rPr>
            </w:pPr>
            <w:r>
              <w:rPr>
                <w:rFonts w:ascii="Tahoma" w:eastAsia="Tahoma" w:hAnsi="Tahoma" w:cs="Tahoma"/>
              </w:rPr>
              <w:t>Desired and mandatory deadlines</w:t>
            </w:r>
          </w:p>
        </w:tc>
        <w:tc>
          <w:tcPr>
            <w:tcW w:w="5634" w:type="dxa"/>
          </w:tcPr>
          <w:p w14:paraId="591EB812" w14:textId="77777777" w:rsidR="00FA580D" w:rsidRDefault="00FA580D">
            <w:pPr>
              <w:pBdr>
                <w:top w:val="nil"/>
                <w:left w:val="nil"/>
                <w:bottom w:val="nil"/>
                <w:right w:val="nil"/>
                <w:between w:val="nil"/>
              </w:pBdr>
              <w:spacing w:before="100" w:after="100"/>
              <w:rPr>
                <w:color w:val="000000"/>
                <w:sz w:val="22"/>
                <w:szCs w:val="22"/>
              </w:rPr>
            </w:pPr>
          </w:p>
        </w:tc>
      </w:tr>
    </w:tbl>
    <w:p w14:paraId="2F9C1699" w14:textId="77777777" w:rsidR="00FA580D" w:rsidRDefault="00FA580D">
      <w:pPr>
        <w:pBdr>
          <w:top w:val="nil"/>
          <w:left w:val="nil"/>
          <w:bottom w:val="nil"/>
          <w:right w:val="nil"/>
          <w:between w:val="nil"/>
        </w:pBdr>
        <w:spacing w:after="200"/>
        <w:rPr>
          <w:color w:val="000000"/>
        </w:rPr>
      </w:pPr>
    </w:p>
    <w:p w14:paraId="121BBD7B" w14:textId="77777777" w:rsidR="00FA580D" w:rsidRDefault="005B763B">
      <w:pPr>
        <w:rPr>
          <w:i/>
        </w:rPr>
      </w:pPr>
      <w:r>
        <w:rPr>
          <w:i/>
        </w:rPr>
        <w:t>Please be advised that the brief serves as the basis for Terms of reference. Subsequently, deviations from the technical specifications, within the framework of special service packages, might not be possible.</w:t>
      </w:r>
    </w:p>
    <w:p w14:paraId="4D40DF9D" w14:textId="77777777" w:rsidR="00FA580D" w:rsidRDefault="00FA580D">
      <w:pPr>
        <w:rPr>
          <w:i/>
        </w:rPr>
      </w:pPr>
    </w:p>
    <w:p w14:paraId="4CCF7243" w14:textId="77777777" w:rsidR="00FA580D" w:rsidRDefault="005B763B">
      <w:pPr>
        <w:rPr>
          <w:i/>
        </w:rPr>
      </w:pPr>
      <w:r>
        <w:rPr>
          <w:i/>
        </w:rPr>
        <w:t>We kindly ask you to provide us with sincere answers, as well as make clarifications if necessary.</w:t>
      </w:r>
    </w:p>
    <w:p w14:paraId="4D5F4137" w14:textId="77777777" w:rsidR="00FA580D" w:rsidRDefault="00FA580D">
      <w:pPr>
        <w:rPr>
          <w:i/>
        </w:rPr>
      </w:pPr>
    </w:p>
    <w:p w14:paraId="5A55C2C1" w14:textId="77777777" w:rsidR="00FA580D" w:rsidRDefault="005B763B">
      <w:pPr>
        <w:rPr>
          <w:i/>
        </w:rPr>
      </w:pPr>
      <w:r>
        <w:rPr>
          <w:i/>
        </w:rPr>
        <w:t>If you don’t know what to answer, please leave a comment about it, for example "at your discretion".</w:t>
      </w:r>
    </w:p>
    <w:p w14:paraId="271D55E8" w14:textId="77777777" w:rsidR="00FA580D" w:rsidRDefault="00FA580D">
      <w:pPr>
        <w:rPr>
          <w:rFonts w:ascii="Tahoma" w:eastAsia="Tahoma" w:hAnsi="Tahoma" w:cs="Tahoma"/>
        </w:rPr>
      </w:pPr>
    </w:p>
    <w:p w14:paraId="2B757F6C" w14:textId="77777777" w:rsidR="00FA580D" w:rsidRDefault="00FA580D">
      <w:pPr>
        <w:rPr>
          <w:rFonts w:ascii="Tahoma" w:eastAsia="Tahoma" w:hAnsi="Tahoma" w:cs="Tahoma"/>
        </w:rPr>
      </w:pPr>
    </w:p>
    <w:p w14:paraId="55A6196A" w14:textId="77777777" w:rsidR="00FA580D" w:rsidRDefault="00FA580D">
      <w:pPr>
        <w:rPr>
          <w:rFonts w:ascii="Tahoma" w:eastAsia="Tahoma" w:hAnsi="Tahoma" w:cs="Tahoma"/>
          <w:b/>
          <w:sz w:val="44"/>
          <w:szCs w:val="44"/>
        </w:rPr>
      </w:pPr>
    </w:p>
    <w:p w14:paraId="6029E6C6" w14:textId="77777777" w:rsidR="00FA580D" w:rsidRDefault="005B763B">
      <w:pPr>
        <w:spacing w:before="100" w:after="100"/>
        <w:rPr>
          <w:sz w:val="40"/>
          <w:szCs w:val="40"/>
        </w:rPr>
      </w:pPr>
      <w:r>
        <w:rPr>
          <w:rFonts w:ascii="Tahoma" w:eastAsia="Tahoma" w:hAnsi="Tahoma" w:cs="Tahoma"/>
          <w:b/>
          <w:sz w:val="44"/>
          <w:szCs w:val="44"/>
        </w:rPr>
        <w:t>Your comments, questions, wishes</w:t>
      </w:r>
    </w:p>
    <w:tbl>
      <w:tblPr>
        <w:tblStyle w:val="aff5"/>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FA580D" w14:paraId="5749ED7B" w14:textId="77777777">
        <w:tc>
          <w:tcPr>
            <w:tcW w:w="9570" w:type="dxa"/>
          </w:tcPr>
          <w:p w14:paraId="42873004" w14:textId="77777777" w:rsidR="00FA580D" w:rsidRDefault="00FA580D">
            <w:pPr>
              <w:pBdr>
                <w:top w:val="nil"/>
                <w:left w:val="nil"/>
                <w:bottom w:val="nil"/>
                <w:right w:val="nil"/>
                <w:between w:val="nil"/>
              </w:pBdr>
              <w:spacing w:before="100" w:after="100"/>
              <w:rPr>
                <w:color w:val="000000"/>
                <w:sz w:val="22"/>
                <w:szCs w:val="22"/>
              </w:rPr>
            </w:pPr>
          </w:p>
        </w:tc>
      </w:tr>
      <w:tr w:rsidR="00FA580D" w14:paraId="0D03A2E5" w14:textId="77777777">
        <w:tc>
          <w:tcPr>
            <w:tcW w:w="9570" w:type="dxa"/>
          </w:tcPr>
          <w:p w14:paraId="4A287454" w14:textId="77777777" w:rsidR="00FA580D" w:rsidRDefault="00FA580D">
            <w:pPr>
              <w:pBdr>
                <w:top w:val="nil"/>
                <w:left w:val="nil"/>
                <w:bottom w:val="nil"/>
                <w:right w:val="nil"/>
                <w:between w:val="nil"/>
              </w:pBdr>
              <w:spacing w:before="100" w:after="100"/>
              <w:rPr>
                <w:color w:val="000000"/>
                <w:sz w:val="22"/>
                <w:szCs w:val="22"/>
              </w:rPr>
            </w:pPr>
          </w:p>
        </w:tc>
      </w:tr>
      <w:tr w:rsidR="00FA580D" w14:paraId="3A6C761D" w14:textId="77777777">
        <w:tc>
          <w:tcPr>
            <w:tcW w:w="9570" w:type="dxa"/>
          </w:tcPr>
          <w:p w14:paraId="5F8CDFA4" w14:textId="77777777" w:rsidR="00FA580D" w:rsidRDefault="00FA580D">
            <w:pPr>
              <w:pBdr>
                <w:top w:val="nil"/>
                <w:left w:val="nil"/>
                <w:bottom w:val="nil"/>
                <w:right w:val="nil"/>
                <w:between w:val="nil"/>
              </w:pBdr>
              <w:spacing w:before="100" w:after="100"/>
              <w:rPr>
                <w:color w:val="000000"/>
                <w:sz w:val="22"/>
                <w:szCs w:val="22"/>
              </w:rPr>
            </w:pPr>
          </w:p>
        </w:tc>
      </w:tr>
      <w:tr w:rsidR="00FA580D" w14:paraId="77B43F93" w14:textId="77777777">
        <w:tc>
          <w:tcPr>
            <w:tcW w:w="9570" w:type="dxa"/>
            <w:tcBorders>
              <w:top w:val="dotted" w:sz="4" w:space="0" w:color="000000"/>
              <w:bottom w:val="dotted" w:sz="4" w:space="0" w:color="000000"/>
            </w:tcBorders>
          </w:tcPr>
          <w:p w14:paraId="6DFC00B6" w14:textId="77777777" w:rsidR="00FA580D" w:rsidRDefault="00FA580D">
            <w:pPr>
              <w:pBdr>
                <w:top w:val="nil"/>
                <w:left w:val="nil"/>
                <w:bottom w:val="nil"/>
                <w:right w:val="nil"/>
                <w:between w:val="nil"/>
              </w:pBdr>
              <w:spacing w:before="100" w:after="100"/>
              <w:rPr>
                <w:color w:val="000000"/>
                <w:sz w:val="22"/>
                <w:szCs w:val="22"/>
              </w:rPr>
            </w:pPr>
          </w:p>
        </w:tc>
      </w:tr>
      <w:tr w:rsidR="00FA580D" w14:paraId="36B9F30B" w14:textId="77777777">
        <w:tc>
          <w:tcPr>
            <w:tcW w:w="9570" w:type="dxa"/>
            <w:tcBorders>
              <w:top w:val="dotted" w:sz="4" w:space="0" w:color="000000"/>
              <w:bottom w:val="dotted" w:sz="4" w:space="0" w:color="000000"/>
            </w:tcBorders>
          </w:tcPr>
          <w:p w14:paraId="58F7D52D" w14:textId="77777777" w:rsidR="00FA580D" w:rsidRDefault="00FA580D">
            <w:pPr>
              <w:pBdr>
                <w:top w:val="nil"/>
                <w:left w:val="nil"/>
                <w:bottom w:val="nil"/>
                <w:right w:val="nil"/>
                <w:between w:val="nil"/>
              </w:pBdr>
              <w:spacing w:before="100" w:after="100"/>
              <w:rPr>
                <w:color w:val="000000"/>
                <w:sz w:val="22"/>
                <w:szCs w:val="22"/>
              </w:rPr>
            </w:pPr>
          </w:p>
        </w:tc>
      </w:tr>
    </w:tbl>
    <w:p w14:paraId="16ADC2B8" w14:textId="77777777" w:rsidR="00FA580D" w:rsidRDefault="005B763B">
      <w:pPr>
        <w:pBdr>
          <w:top w:val="nil"/>
          <w:left w:val="nil"/>
          <w:bottom w:val="nil"/>
          <w:right w:val="nil"/>
          <w:between w:val="nil"/>
        </w:pBdr>
        <w:spacing w:after="200"/>
        <w:rPr>
          <w:color w:val="000000"/>
          <w:sz w:val="22"/>
          <w:szCs w:val="22"/>
        </w:rPr>
      </w:pPr>
      <w:r>
        <w:rPr>
          <w:color w:val="000000"/>
          <w:sz w:val="22"/>
          <w:szCs w:val="22"/>
        </w:rPr>
        <w:br/>
      </w:r>
      <w:r>
        <w:rPr>
          <w:i/>
          <w:color w:val="000000"/>
          <w:sz w:val="32"/>
          <w:szCs w:val="32"/>
        </w:rPr>
        <w:br/>
        <w:t>Thank you for working with us!</w:t>
      </w:r>
    </w:p>
    <w:sectPr w:rsidR="00FA580D" w:rsidSect="00C92DC2">
      <w:headerReference w:type="default" r:id="rId12"/>
      <w:headerReference w:type="first" r:id="rId13"/>
      <w:footerReference w:type="first" r:id="rId14"/>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A000" w14:textId="77777777" w:rsidR="0080617C" w:rsidRDefault="0080617C">
      <w:r>
        <w:separator/>
      </w:r>
    </w:p>
  </w:endnote>
  <w:endnote w:type="continuationSeparator" w:id="0">
    <w:p w14:paraId="6159FB0B" w14:textId="77777777" w:rsidR="0080617C" w:rsidRDefault="0080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64CC" w14:textId="77777777" w:rsidR="00FA580D" w:rsidRDefault="005B763B">
    <w:pPr>
      <w:pBdr>
        <w:top w:val="nil"/>
        <w:left w:val="nil"/>
        <w:bottom w:val="nil"/>
        <w:right w:val="nil"/>
        <w:between w:val="nil"/>
      </w:pBdr>
      <w:tabs>
        <w:tab w:val="center" w:pos="4677"/>
        <w:tab w:val="right" w:pos="9355"/>
      </w:tabs>
      <w:jc w:val="right"/>
      <w:rPr>
        <w:color w:val="000000"/>
        <w:sz w:val="16"/>
        <w:szCs w:val="16"/>
      </w:rPr>
    </w:pPr>
    <w:r w:rsidRPr="00C92DC2">
      <w:rPr>
        <w:color w:val="000000"/>
        <w:sz w:val="16"/>
        <w:szCs w:val="16"/>
        <w:lang w:val="ru-RU"/>
      </w:rPr>
      <w:t xml:space="preserve">Брифинг на разработку сайта. Агентство системных </w:t>
    </w:r>
    <w:proofErr w:type="gramStart"/>
    <w:r w:rsidRPr="00C92DC2">
      <w:rPr>
        <w:color w:val="000000"/>
        <w:sz w:val="16"/>
        <w:szCs w:val="16"/>
        <w:lang w:val="ru-RU"/>
      </w:rPr>
      <w:t>интернет решений</w:t>
    </w:r>
    <w:proofErr w:type="gramEnd"/>
    <w:r w:rsidRPr="00C92DC2">
      <w:rPr>
        <w:color w:val="000000"/>
        <w:sz w:val="16"/>
        <w:szCs w:val="16"/>
        <w:lang w:val="ru-RU"/>
      </w:rPr>
      <w:t xml:space="preserve"> «</w:t>
    </w:r>
    <w:proofErr w:type="spellStart"/>
    <w:r>
      <w:rPr>
        <w:color w:val="000000"/>
        <w:sz w:val="16"/>
        <w:szCs w:val="16"/>
      </w:rPr>
      <w:t>Wezom</w:t>
    </w:r>
    <w:proofErr w:type="spellEnd"/>
    <w:r w:rsidRPr="00C92DC2">
      <w:rPr>
        <w:color w:val="000000"/>
        <w:sz w:val="16"/>
        <w:szCs w:val="16"/>
        <w:lang w:val="ru-RU"/>
      </w:rPr>
      <w:t>»</w:t>
    </w:r>
    <w:r w:rsidRPr="00C92DC2">
      <w:rPr>
        <w:color w:val="FF0000"/>
        <w:sz w:val="16"/>
        <w:szCs w:val="16"/>
        <w:lang w:val="ru-RU"/>
      </w:rPr>
      <w:t xml:space="preserve"> |</w:t>
    </w:r>
    <w:r w:rsidRPr="00C92DC2">
      <w:rPr>
        <w:color w:val="0D0D0D"/>
        <w:sz w:val="16"/>
        <w:szCs w:val="16"/>
        <w:lang w:val="ru-RU"/>
      </w:rPr>
      <w:t xml:space="preserve"> стр. </w:t>
    </w:r>
    <w:r>
      <w:rPr>
        <w:color w:val="0D0D0D"/>
        <w:sz w:val="16"/>
        <w:szCs w:val="16"/>
      </w:rPr>
      <w:fldChar w:fldCharType="begin"/>
    </w:r>
    <w:r>
      <w:rPr>
        <w:color w:val="0D0D0D"/>
        <w:sz w:val="16"/>
        <w:szCs w:val="16"/>
      </w:rPr>
      <w:instrText>PAGE</w:instrText>
    </w:r>
    <w:r w:rsidR="0080617C">
      <w:rPr>
        <w:color w:val="0D0D0D"/>
        <w:sz w:val="16"/>
        <w:szCs w:val="16"/>
      </w:rPr>
      <w:fldChar w:fldCharType="separate"/>
    </w:r>
    <w:r>
      <w:rPr>
        <w:color w:val="0D0D0D"/>
        <w:sz w:val="16"/>
        <w:szCs w:val="16"/>
      </w:rPr>
      <w:fldChar w:fldCharType="end"/>
    </w:r>
    <w:r w:rsidRPr="00C92DC2">
      <w:rPr>
        <w:color w:val="0D0D0D"/>
        <w:sz w:val="16"/>
        <w:szCs w:val="16"/>
        <w:lang w:val="ru-RU"/>
      </w:rPr>
      <w:t xml:space="preserve"> </w:t>
    </w:r>
    <w:proofErr w:type="spellStart"/>
    <w:r>
      <w:rPr>
        <w:color w:val="0D0D0D"/>
        <w:sz w:val="16"/>
        <w:szCs w:val="16"/>
      </w:rPr>
      <w:t>из</w:t>
    </w:r>
    <w:proofErr w:type="spellEnd"/>
    <w:r>
      <w:rPr>
        <w:color w:val="0D0D0D"/>
        <w:sz w:val="16"/>
        <w:szCs w:val="16"/>
      </w:rPr>
      <w:t xml:space="preserve"> </w:t>
    </w:r>
    <w:r>
      <w:rPr>
        <w:color w:val="0D0D0D"/>
        <w:sz w:val="16"/>
        <w:szCs w:val="16"/>
      </w:rPr>
      <w:fldChar w:fldCharType="begin"/>
    </w:r>
    <w:r>
      <w:rPr>
        <w:color w:val="0D0D0D"/>
        <w:sz w:val="16"/>
        <w:szCs w:val="16"/>
      </w:rPr>
      <w:instrText>NUMPAGES</w:instrText>
    </w:r>
    <w:r w:rsidR="0080617C">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9AAE" w14:textId="77777777" w:rsidR="0080617C" w:rsidRDefault="0080617C">
      <w:r>
        <w:separator/>
      </w:r>
    </w:p>
  </w:footnote>
  <w:footnote w:type="continuationSeparator" w:id="0">
    <w:p w14:paraId="2F8FAF7D" w14:textId="77777777" w:rsidR="0080617C" w:rsidRDefault="0080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D25" w14:textId="77777777" w:rsidR="00FA580D" w:rsidRDefault="00FA580D">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2EF" w14:textId="77777777" w:rsidR="00FA580D" w:rsidRDefault="00FA580D">
    <w:pPr>
      <w:pBdr>
        <w:top w:val="nil"/>
        <w:left w:val="nil"/>
        <w:bottom w:val="nil"/>
        <w:right w:val="nil"/>
        <w:between w:val="nil"/>
      </w:pBdr>
      <w:tabs>
        <w:tab w:val="center" w:pos="4677"/>
        <w:tab w:val="right" w:pos="9355"/>
      </w:tabs>
      <w:rPr>
        <w:color w:val="000000"/>
        <w:sz w:val="22"/>
        <w:szCs w:val="22"/>
      </w:rPr>
    </w:pPr>
  </w:p>
  <w:p w14:paraId="5197078B" w14:textId="77777777" w:rsidR="00FA580D" w:rsidRDefault="005B763B">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7D"/>
    <w:multiLevelType w:val="multilevel"/>
    <w:tmpl w:val="EEB2C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325CBC"/>
    <w:multiLevelType w:val="multilevel"/>
    <w:tmpl w:val="A4862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044DA6"/>
    <w:multiLevelType w:val="multilevel"/>
    <w:tmpl w:val="49F256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884E24"/>
    <w:multiLevelType w:val="multilevel"/>
    <w:tmpl w:val="11FEB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D5D3577"/>
    <w:multiLevelType w:val="multilevel"/>
    <w:tmpl w:val="AAA61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D"/>
    <w:rsid w:val="005B763B"/>
    <w:rsid w:val="0080617C"/>
    <w:rsid w:val="00BD5168"/>
    <w:rsid w:val="00C92DC2"/>
    <w:rsid w:val="00FA580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71A33C6"/>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val="ru-RU"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val="ru-RU"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character" w:styleId="Hyperlink">
    <w:name w:val="Hyperlink"/>
    <w:basedOn w:val="DefaultParagraphFont"/>
    <w:uiPriority w:val="99"/>
    <w:unhideWhenUsed/>
    <w:rsid w:val="00C92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mart-design.by/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il@smart-design.b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UTqi9jTBw9NSSGzHXdT2LTteA==">AMUW2mVcGqB+0T8yxMjQ2Cvkusv62p0Rf8pqyCbFsDuuAzD6604D61/v1Pb7goIrCrpA7iCM4ybWde7NnY4RhZCQE9f1dqjgoFAt8jJgZ9XhrWShX4SvmZ0=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SmartDesign</dc:creator>
  <cp:lastModifiedBy>Microsoft Office User</cp:lastModifiedBy>
  <cp:revision>3</cp:revision>
  <dcterms:created xsi:type="dcterms:W3CDTF">2019-09-12T09:30:00Z</dcterms:created>
  <dcterms:modified xsi:type="dcterms:W3CDTF">2022-01-10T15:26:00Z</dcterms:modified>
</cp:coreProperties>
</file>