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1A5A6A" w14:paraId="2BCF704B" w14:textId="77777777" w:rsidTr="00C22DA4">
        <w:tc>
          <w:tcPr>
            <w:tcW w:w="4536" w:type="dxa"/>
            <w:vAlign w:val="center"/>
          </w:tcPr>
          <w:p w14:paraId="32BF4286" w14:textId="0A60D374" w:rsidR="001A5A6A" w:rsidRDefault="004F556A" w:rsidP="0022053F">
            <w:pPr>
              <w:spacing w:after="200" w:line="276" w:lineRule="auto"/>
              <w:ind w:left="0"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"https://smart-design.by/" </w:instrText>
            </w:r>
            <w:r>
              <w:fldChar w:fldCharType="separate"/>
            </w:r>
            <w:r w:rsidR="001A5A6A" w:rsidRPr="008240BC">
              <w:rPr>
                <w:rStyle w:val="Hyperlink"/>
                <w:sz w:val="24"/>
                <w:szCs w:val="24"/>
              </w:rPr>
              <w:t>https://smart-design.by/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</w:p>
          <w:p w14:paraId="3721AA5A" w14:textId="77777777" w:rsidR="00C22DA4" w:rsidRDefault="00C86516" w:rsidP="0022053F">
            <w:pPr>
              <w:spacing w:after="200" w:line="276" w:lineRule="auto"/>
              <w:ind w:left="0" w:hanging="2"/>
              <w:rPr>
                <w:sz w:val="24"/>
                <w:szCs w:val="24"/>
              </w:rPr>
            </w:pPr>
            <w:hyperlink r:id="rId7" w:history="1">
              <w:r w:rsidR="0022053F" w:rsidRPr="00851C02">
                <w:rPr>
                  <w:rStyle w:val="Hyperlink"/>
                  <w:sz w:val="24"/>
                  <w:szCs w:val="24"/>
                </w:rPr>
                <w:t>mail@smart-design.by</w:t>
              </w:r>
            </w:hyperlink>
          </w:p>
          <w:p w14:paraId="3D8C8FF7" w14:textId="1E4A4870" w:rsidR="0022053F" w:rsidRPr="0022053F" w:rsidRDefault="0022053F" w:rsidP="00965F0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color w:val="0000FF" w:themeColor="hyperlink"/>
                <w:sz w:val="24"/>
                <w:szCs w:val="24"/>
                <w:u w:val="single"/>
              </w:rPr>
            </w:pPr>
            <w:r w:rsidRPr="00965F0F">
              <w:rPr>
                <w:rFonts w:ascii="Tahoma" w:eastAsia="Tahoma" w:hAnsi="Tahoma" w:cs="Tahoma"/>
              </w:rPr>
              <w:t>+375293230623 (Telegram, Viber, WhatsApp)</w:t>
            </w:r>
          </w:p>
        </w:tc>
        <w:tc>
          <w:tcPr>
            <w:tcW w:w="4962" w:type="dxa"/>
            <w:vAlign w:val="center"/>
          </w:tcPr>
          <w:p w14:paraId="547BC8B3" w14:textId="62D32B55" w:rsidR="00C22DA4" w:rsidRDefault="00C22DA4" w:rsidP="00C22DA4">
            <w:pPr>
              <w:spacing w:after="200" w:line="276" w:lineRule="auto"/>
              <w:ind w:left="5" w:hanging="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72"/>
                <w:szCs w:val="72"/>
              </w:rPr>
              <w:drawing>
                <wp:inline distT="0" distB="0" distL="0" distR="0" wp14:anchorId="5A323E69" wp14:editId="39E40DB7">
                  <wp:extent cx="2407697" cy="968721"/>
                  <wp:effectExtent l="0" t="0" r="5715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482" cy="103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2" w14:textId="5D198DA8" w:rsidR="00250D1E" w:rsidRPr="00AD4502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632A317D" w14:textId="77777777" w:rsidR="001D1E9B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b/>
          <w:color w:val="000000"/>
          <w:sz w:val="56"/>
          <w:szCs w:val="56"/>
        </w:rPr>
      </w:pPr>
      <w:r>
        <w:rPr>
          <w:rFonts w:ascii="Tahoma" w:eastAsia="Tahoma" w:hAnsi="Tahoma" w:cs="Tahoma"/>
          <w:b/>
          <w:color w:val="000000"/>
          <w:sz w:val="56"/>
          <w:szCs w:val="56"/>
        </w:rPr>
        <w:t xml:space="preserve">Бриф на разработку </w:t>
      </w:r>
    </w:p>
    <w:p w14:paraId="00000003" w14:textId="6E94F28E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b/>
          <w:color w:val="000000"/>
          <w:sz w:val="56"/>
          <w:szCs w:val="56"/>
        </w:rPr>
      </w:pPr>
      <w:r>
        <w:rPr>
          <w:rFonts w:ascii="Tahoma" w:eastAsia="Tahoma" w:hAnsi="Tahoma" w:cs="Tahoma"/>
          <w:b/>
          <w:color w:val="000000"/>
          <w:sz w:val="56"/>
          <w:szCs w:val="56"/>
        </w:rPr>
        <w:t>сайта</w:t>
      </w:r>
    </w:p>
    <w:p w14:paraId="145ED922" w14:textId="77777777" w:rsidR="00C22DA4" w:rsidRDefault="00C22D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  <w:sz w:val="22"/>
          <w:szCs w:val="22"/>
        </w:rPr>
      </w:pPr>
    </w:p>
    <w:p w14:paraId="00000004" w14:textId="46B1217F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Для более четкого определения целей, стоящих перед будущим сайтом, необходимо заполнить анкету максимально подробно. Это поможет нам оперативно определить цены и сроки реализации. </w:t>
      </w:r>
    </w:p>
    <w:p w14:paraId="00000005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f1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67ECD49A" w14:textId="77777777">
        <w:trPr>
          <w:trHeight w:val="480"/>
        </w:trPr>
        <w:tc>
          <w:tcPr>
            <w:tcW w:w="3947" w:type="dxa"/>
            <w:vAlign w:val="center"/>
          </w:tcPr>
          <w:p w14:paraId="0000000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Дата заполнения</w:t>
            </w:r>
          </w:p>
        </w:tc>
        <w:tc>
          <w:tcPr>
            <w:tcW w:w="5517" w:type="dxa"/>
          </w:tcPr>
          <w:p w14:paraId="0000000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08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09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t>Способы связи</w:t>
      </w:r>
    </w:p>
    <w:tbl>
      <w:tblPr>
        <w:tblStyle w:val="af2"/>
        <w:tblW w:w="9464" w:type="dxa"/>
        <w:tblBorders>
          <w:top w:val="dotted" w:sz="4" w:space="0" w:color="000000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03A50F89" w14:textId="77777777">
        <w:trPr>
          <w:trHeight w:val="480"/>
        </w:trPr>
        <w:tc>
          <w:tcPr>
            <w:tcW w:w="3947" w:type="dxa"/>
            <w:tcBorders>
              <w:top w:val="nil"/>
              <w:bottom w:val="dotted" w:sz="4" w:space="0" w:color="000000"/>
            </w:tcBorders>
          </w:tcPr>
          <w:p w14:paraId="0000000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Контактное лицо</w:t>
            </w:r>
          </w:p>
        </w:tc>
        <w:tc>
          <w:tcPr>
            <w:tcW w:w="5517" w:type="dxa"/>
            <w:tcBorders>
              <w:top w:val="nil"/>
              <w:bottom w:val="dotted" w:sz="4" w:space="0" w:color="000000"/>
            </w:tcBorders>
          </w:tcPr>
          <w:p w14:paraId="0000000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6E51AA59" w14:textId="77777777">
        <w:trPr>
          <w:trHeight w:val="480"/>
        </w:trPr>
        <w:tc>
          <w:tcPr>
            <w:tcW w:w="3947" w:type="dxa"/>
            <w:tcBorders>
              <w:top w:val="dotted" w:sz="4" w:space="0" w:color="000000"/>
            </w:tcBorders>
          </w:tcPr>
          <w:p w14:paraId="0000000C" w14:textId="17569903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Телефон</w:t>
            </w:r>
            <w:r w:rsidR="00C22DA4">
              <w:rPr>
                <w:rFonts w:ascii="Tahoma" w:eastAsia="Tahoma" w:hAnsi="Tahoma" w:cs="Tahoma"/>
              </w:rPr>
              <w:t xml:space="preserve"> / Мессенджеры</w:t>
            </w:r>
            <w:r>
              <w:rPr>
                <w:rFonts w:ascii="Tahoma" w:eastAsia="Tahoma" w:hAnsi="Tahoma" w:cs="Tahoma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</w:rPr>
              <w:t>Skype</w:t>
            </w:r>
            <w:proofErr w:type="spellEnd"/>
          </w:p>
        </w:tc>
        <w:tc>
          <w:tcPr>
            <w:tcW w:w="5517" w:type="dxa"/>
            <w:tcBorders>
              <w:top w:val="dotted" w:sz="4" w:space="0" w:color="000000"/>
            </w:tcBorders>
          </w:tcPr>
          <w:p w14:paraId="0000000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4E00FF48" w14:textId="77777777">
        <w:trPr>
          <w:trHeight w:val="480"/>
        </w:trPr>
        <w:tc>
          <w:tcPr>
            <w:tcW w:w="3947" w:type="dxa"/>
          </w:tcPr>
          <w:p w14:paraId="0000000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Email</w:t>
            </w:r>
            <w:proofErr w:type="spellEnd"/>
          </w:p>
        </w:tc>
        <w:tc>
          <w:tcPr>
            <w:tcW w:w="5517" w:type="dxa"/>
          </w:tcPr>
          <w:p w14:paraId="0000000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74E5D2D" w14:textId="77777777">
        <w:trPr>
          <w:trHeight w:val="480"/>
        </w:trPr>
        <w:tc>
          <w:tcPr>
            <w:tcW w:w="3947" w:type="dxa"/>
          </w:tcPr>
          <w:p w14:paraId="0000001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Удобный период времени для общения</w:t>
            </w:r>
          </w:p>
        </w:tc>
        <w:tc>
          <w:tcPr>
            <w:tcW w:w="5517" w:type="dxa"/>
          </w:tcPr>
          <w:p w14:paraId="0000001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12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13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Мы гарантируем полную конфиденциальность представленной информации о вас и о вашей деятельности. </w:t>
      </w:r>
    </w:p>
    <w:p w14:paraId="033A1CE6" w14:textId="75484C40" w:rsidR="00AD4502" w:rsidRPr="00AD4502" w:rsidRDefault="00C95F78" w:rsidP="00AD45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Если вы затрудняетесь с заполнением брифа, свяжитесь с нами любым удобным для вас способом. Мы заполним его вместе с вами.</w:t>
      </w:r>
      <w:r w:rsidR="00AD4502">
        <w:rPr>
          <w:rFonts w:ascii="Tahoma" w:eastAsia="Tahoma" w:hAnsi="Tahoma" w:cs="Tahoma"/>
          <w:b/>
          <w:color w:val="000000"/>
          <w:sz w:val="44"/>
          <w:szCs w:val="44"/>
        </w:rPr>
        <w:br w:type="page"/>
      </w:r>
    </w:p>
    <w:p w14:paraId="00000018" w14:textId="468F5198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lastRenderedPageBreak/>
        <w:t>Информация о компании</w:t>
      </w:r>
    </w:p>
    <w:tbl>
      <w:tblPr>
        <w:tblStyle w:val="af3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34595007" w14:textId="77777777">
        <w:trPr>
          <w:trHeight w:val="66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1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Адрес текущего сайта </w:t>
            </w:r>
          </w:p>
          <w:p w14:paraId="0000001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если имеется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000001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615FFDB9" w14:textId="77777777">
        <w:trPr>
          <w:trHeight w:val="48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1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Желаемое доменное имя нового сайта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000001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A95929A" w14:textId="77777777">
        <w:trPr>
          <w:trHeight w:val="7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1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Название компании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Например: «ROZETKA», «</w:t>
            </w:r>
            <w:proofErr w:type="spellStart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ebay</w:t>
            </w:r>
            <w:proofErr w:type="spellEnd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».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1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1725E31B" w14:textId="77777777">
        <w:trPr>
          <w:trHeight w:val="10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Позиционирование компании (сайта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Например: «Интернет-магазин», «студия дизайна», «Производственное бюро» и тому подобное.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2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23864F63" w14:textId="77777777">
        <w:trPr>
          <w:trHeight w:val="4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Слоган компании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23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72A054DD" w14:textId="77777777">
        <w:trPr>
          <w:trHeight w:val="106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2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Сфера деятельности вашей компании</w:t>
            </w:r>
          </w:p>
          <w:p w14:paraId="0000002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Опишите простым языком, чем вы занимаетесь и что предлагаете, как бы обращаясь к своим потребителям.</w:t>
            </w:r>
          </w:p>
          <w:p w14:paraId="00000026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0000002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0BE4A291" w14:textId="77777777">
        <w:trPr>
          <w:trHeight w:val="112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2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Основные продукты и оказываемые услуги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00000029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5D3D46F4" w14:textId="77777777">
        <w:trPr>
          <w:trHeight w:val="188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2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Целевая аудитория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0000002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113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Возраст: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Пол: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>- Род занятий: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Доход: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Как принимают решение стать клиентом вашей компании: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Зачем им нужен ваш сайт: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>- Укажите, какой процент посетителей пользуются мобильными устройствами (смартфоны, планшеты):</w:t>
            </w:r>
          </w:p>
        </w:tc>
      </w:tr>
      <w:tr w:rsidR="00250D1E" w14:paraId="7CE9603E" w14:textId="77777777">
        <w:trPr>
          <w:trHeight w:val="186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Зачем вам нужен сайт</w:t>
            </w:r>
          </w:p>
          <w:p w14:paraId="0000002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Подчеркните в списке цель создания сайта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2E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4"/>
              <w:tblW w:w="5301" w:type="dxa"/>
              <w:tblLayout w:type="fixed"/>
              <w:tblLook w:val="0000" w:firstRow="0" w:lastRow="0" w:firstColumn="0" w:lastColumn="0" w:noHBand="0" w:noVBand="0"/>
            </w:tblPr>
            <w:tblGrid>
              <w:gridCol w:w="2857"/>
              <w:gridCol w:w="2444"/>
            </w:tblGrid>
            <w:tr w:rsidR="00250D1E" w14:paraId="12D7D3E9" w14:textId="77777777">
              <w:trPr>
                <w:trHeight w:val="1280"/>
              </w:trPr>
              <w:tc>
                <w:tcPr>
                  <w:tcW w:w="2857" w:type="dxa"/>
                </w:tcPr>
                <w:p w14:paraId="0000002F" w14:textId="77777777" w:rsidR="00250D1E" w:rsidRDefault="00C95F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 w:line="276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Имиджевая</w:t>
                  </w:r>
                  <w:proofErr w:type="spellEnd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цель;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 xml:space="preserve"> - Привлечение клиентов/партнеров;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 xml:space="preserve">- Продажа товаров через интернет;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>- Обратная связь с потребителем;</w:t>
                  </w:r>
                </w:p>
              </w:tc>
              <w:tc>
                <w:tcPr>
                  <w:tcW w:w="2444" w:type="dxa"/>
                </w:tcPr>
                <w:p w14:paraId="00000030" w14:textId="77777777" w:rsidR="00250D1E" w:rsidRDefault="00C95F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 w:line="276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- Информирование потребителей;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>- Прибыль от рекламы;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 xml:space="preserve">- Выход на новые рынки;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>- другое:</w:t>
                  </w:r>
                </w:p>
              </w:tc>
            </w:tr>
          </w:tbl>
          <w:p w14:paraId="0000003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201E191F" w14:textId="77777777">
        <w:trPr>
          <w:trHeight w:val="106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Преимущества вашей компании</w:t>
            </w:r>
          </w:p>
          <w:p w14:paraId="0000003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Что вас отличает от конкурентов, в чем ваша уникальность.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3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3DB671A2" w14:textId="77777777">
        <w:trPr>
          <w:trHeight w:val="182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000003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Контактная информация</w:t>
            </w:r>
          </w:p>
          <w:p w14:paraId="0000003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Укажите контакты, которые необходимо отображать на сайте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0000003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039" w14:textId="71A2174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lastRenderedPageBreak/>
        <w:t>Концепция</w:t>
      </w:r>
    </w:p>
    <w:p w14:paraId="0000003A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Тип сайта</w:t>
      </w:r>
    </w:p>
    <w:p w14:paraId="0000003B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i/>
          <w:color w:val="000000"/>
          <w:sz w:val="22"/>
          <w:szCs w:val="22"/>
        </w:rPr>
        <w:t xml:space="preserve">Укажите, какой из типов сайта необходимо разработать </w:t>
      </w:r>
      <w:r>
        <w:rPr>
          <w:i/>
          <w:color w:val="000000"/>
          <w:sz w:val="22"/>
          <w:szCs w:val="22"/>
        </w:rPr>
        <w:br/>
        <w:t>(поставить плюс напротив необходимых пунктов)</w:t>
      </w:r>
      <w:r>
        <w:rPr>
          <w:i/>
          <w:color w:val="000000"/>
        </w:rPr>
        <w:br/>
      </w:r>
    </w:p>
    <w:tbl>
      <w:tblPr>
        <w:tblStyle w:val="af5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1B32369C" w14:textId="77777777">
        <w:trPr>
          <w:trHeight w:val="14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</w:rPr>
              <w:t>Landing-page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Продающая страница. Эксклюзивный оригинальный дизайн, выгодно представляющий Компанию, использование нестандартных идей и решений в оформлении.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000003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7065C195" w14:textId="77777777">
        <w:trPr>
          <w:trHeight w:val="102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</w:rPr>
              <w:t>Интернет магазин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Продажа товаров, услуг через Интернет, автоматизация бизнес-процессов.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3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0AC052D7" w14:textId="77777777">
        <w:trPr>
          <w:trHeight w:val="96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Каталог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Полное информирование клиента о перечне предлагаемой продукции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4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0F36B031" w14:textId="77777777">
        <w:trPr>
          <w:trHeight w:val="14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2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Визитка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1–10 страниц, которые полностью описывают основную информацию о вас, предлагаемых услугах и способах связи с вами.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43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4011F01D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0000044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Индивидуальный проект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Реализация любых нестандартных веб-решений в области дизайна и функционала ресурса.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00000045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046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47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Дизайн</w:t>
      </w:r>
    </w:p>
    <w:p w14:paraId="00000048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rFonts w:ascii="Tahoma" w:eastAsia="Tahoma" w:hAnsi="Tahoma" w:cs="Tahoma"/>
          <w:b/>
          <w:color w:val="000000"/>
          <w:sz w:val="32"/>
          <w:szCs w:val="32"/>
        </w:rPr>
        <w:t>Примеры</w:t>
      </w:r>
    </w:p>
    <w:p w14:paraId="00000049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Лучше всего указать примеры сайтов компаний,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</w:r>
    </w:p>
    <w:tbl>
      <w:tblPr>
        <w:tblStyle w:val="af6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0B3557BD" w14:textId="77777777">
        <w:trPr>
          <w:trHeight w:val="740"/>
        </w:trPr>
        <w:tc>
          <w:tcPr>
            <w:tcW w:w="3936" w:type="dxa"/>
          </w:tcPr>
          <w:p w14:paraId="0000004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Адреса сайтов, которые нравятся и что именно, перечислите</w:t>
            </w:r>
          </w:p>
        </w:tc>
        <w:tc>
          <w:tcPr>
            <w:tcW w:w="5634" w:type="dxa"/>
          </w:tcPr>
          <w:p w14:paraId="0000004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873A0EA" w14:textId="77777777">
        <w:trPr>
          <w:trHeight w:val="740"/>
        </w:trPr>
        <w:tc>
          <w:tcPr>
            <w:tcW w:w="3936" w:type="dxa"/>
          </w:tcPr>
          <w:p w14:paraId="0000004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Адреса сайтов, которые не нравятся и что конкретно</w:t>
            </w:r>
          </w:p>
        </w:tc>
        <w:tc>
          <w:tcPr>
            <w:tcW w:w="5634" w:type="dxa"/>
          </w:tcPr>
          <w:p w14:paraId="0000004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4F" w14:textId="7E4EF001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lastRenderedPageBreak/>
        <w:t>Цветовая гамма</w:t>
      </w:r>
    </w:p>
    <w:tbl>
      <w:tblPr>
        <w:tblStyle w:val="af7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26F0EDC7" w14:textId="77777777">
        <w:trPr>
          <w:trHeight w:val="920"/>
        </w:trPr>
        <w:tc>
          <w:tcPr>
            <w:tcW w:w="3936" w:type="dxa"/>
          </w:tcPr>
          <w:p w14:paraId="0000005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Цвета, которые следует использовать</w:t>
            </w:r>
          </w:p>
          <w:p w14:paraId="00000051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Не заполняйте, если опираетесь на наш вкус.</w:t>
            </w:r>
          </w:p>
        </w:tc>
        <w:tc>
          <w:tcPr>
            <w:tcW w:w="5634" w:type="dxa"/>
          </w:tcPr>
          <w:p w14:paraId="00000052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</w:p>
        </w:tc>
      </w:tr>
      <w:tr w:rsidR="00250D1E" w14:paraId="03DEAAB0" w14:textId="77777777">
        <w:trPr>
          <w:trHeight w:val="920"/>
        </w:trPr>
        <w:tc>
          <w:tcPr>
            <w:tcW w:w="3936" w:type="dxa"/>
          </w:tcPr>
          <w:p w14:paraId="00000053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Цвета, которые </w:t>
            </w:r>
            <w:r>
              <w:rPr>
                <w:rFonts w:ascii="Tahoma" w:eastAsia="Tahoma" w:hAnsi="Tahoma" w:cs="Tahoma"/>
                <w:b/>
              </w:rPr>
              <w:t>НЕЛЬЗЯ</w:t>
            </w:r>
            <w:r>
              <w:rPr>
                <w:rFonts w:ascii="Tahoma" w:eastAsia="Tahoma" w:hAnsi="Tahoma" w:cs="Tahoma"/>
              </w:rPr>
              <w:t xml:space="preserve"> использовать</w:t>
            </w:r>
          </w:p>
        </w:tc>
        <w:tc>
          <w:tcPr>
            <w:tcW w:w="5634" w:type="dxa"/>
          </w:tcPr>
          <w:p w14:paraId="0000005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</w:p>
        </w:tc>
      </w:tr>
    </w:tbl>
    <w:p w14:paraId="00000055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32"/>
          <w:szCs w:val="32"/>
        </w:rPr>
      </w:pPr>
    </w:p>
    <w:p w14:paraId="00000056" w14:textId="77777777" w:rsidR="00250D1E" w:rsidRPr="00AF7AFF" w:rsidRDefault="00C95F78" w:rsidP="00AF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b/>
          <w:color w:val="000000"/>
          <w:sz w:val="32"/>
          <w:szCs w:val="32"/>
        </w:rPr>
      </w:pPr>
      <w:r w:rsidRPr="00AF7AFF">
        <w:rPr>
          <w:rFonts w:ascii="Tahoma" w:eastAsia="Tahoma" w:hAnsi="Tahoma" w:cs="Tahoma"/>
          <w:b/>
          <w:color w:val="000000"/>
          <w:sz w:val="32"/>
          <w:szCs w:val="32"/>
        </w:rPr>
        <w:t>Графические материалы</w:t>
      </w:r>
    </w:p>
    <w:tbl>
      <w:tblPr>
        <w:tblStyle w:val="af8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1046C8AE" w14:textId="77777777">
        <w:tc>
          <w:tcPr>
            <w:tcW w:w="3936" w:type="dxa"/>
          </w:tcPr>
          <w:p w14:paraId="00000057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Какие ассоциативные графические изображения следует использовать в дизайне?</w:t>
            </w:r>
          </w:p>
        </w:tc>
        <w:tc>
          <w:tcPr>
            <w:tcW w:w="5634" w:type="dxa"/>
          </w:tcPr>
          <w:p w14:paraId="00000058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68D6B2B" w14:textId="77777777">
        <w:tc>
          <w:tcPr>
            <w:tcW w:w="3936" w:type="dxa"/>
          </w:tcPr>
          <w:p w14:paraId="00000059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Использование, какой графики предпочтительно?</w:t>
            </w:r>
          </w:p>
        </w:tc>
        <w:tc>
          <w:tcPr>
            <w:tcW w:w="5634" w:type="dxa"/>
          </w:tcPr>
          <w:p w14:paraId="0000005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Фотографические изображения</w:t>
            </w:r>
          </w:p>
          <w:p w14:paraId="0000005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Рисованная графика</w:t>
            </w:r>
          </w:p>
          <w:p w14:paraId="0000005C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6"/>
                <w:szCs w:val="16"/>
              </w:rPr>
            </w:pPr>
          </w:p>
        </w:tc>
      </w:tr>
    </w:tbl>
    <w:p w14:paraId="0000005D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5E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Страницы и функционал</w:t>
      </w:r>
    </w:p>
    <w:p w14:paraId="0000005F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Укажите страницы и функциональные возможности, которые должны присутствовать на вашем сайте (это непосредственно влияет на окончательный бюджет проекта)</w:t>
      </w:r>
    </w:p>
    <w:tbl>
      <w:tblPr>
        <w:tblStyle w:val="af9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7A550DAF" w14:textId="77777777">
        <w:trPr>
          <w:trHeight w:val="700"/>
        </w:trPr>
        <w:tc>
          <w:tcPr>
            <w:tcW w:w="3936" w:type="dxa"/>
          </w:tcPr>
          <w:p w14:paraId="0000006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Необходимые страницы сайта</w:t>
            </w:r>
          </w:p>
          <w:p w14:paraId="0000006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Подчеркните то, что вам нужно</w:t>
            </w:r>
          </w:p>
        </w:tc>
        <w:tc>
          <w:tcPr>
            <w:tcW w:w="5634" w:type="dxa"/>
          </w:tcPr>
          <w:p w14:paraId="0000006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Информационные страницы:</w:t>
            </w:r>
          </w:p>
          <w:p w14:paraId="0000006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Главная</w:t>
            </w:r>
          </w:p>
          <w:p w14:paraId="0000006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 компании</w:t>
            </w:r>
          </w:p>
          <w:p w14:paraId="0000006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Услуги</w:t>
            </w:r>
          </w:p>
          <w:p w14:paraId="0000006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Портфолио (список реализованных работ / проектов)</w:t>
            </w:r>
          </w:p>
          <w:p w14:paraId="0000006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Наша команда (фото сотрудников, ФИО, должность, контакты)</w:t>
            </w:r>
          </w:p>
          <w:p w14:paraId="0000006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Отзывы (о компании, товаре или услуге)</w:t>
            </w:r>
          </w:p>
          <w:p w14:paraId="0000006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Новости (список новостей, просмотр новости)</w:t>
            </w:r>
          </w:p>
          <w:p w14:paraId="0000006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Статьи (список статей, просмотр статьи)</w:t>
            </w:r>
          </w:p>
          <w:p w14:paraId="0000006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Партнеры / клиенты (Список партнеров / клиентов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с  логотипами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и кратким описанием каждого)</w:t>
            </w:r>
          </w:p>
          <w:p w14:paraId="0000006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Акции (список акций, просмотр акции)</w:t>
            </w:r>
          </w:p>
          <w:p w14:paraId="0000006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Вакансии (с формой отправки резюме)</w:t>
            </w:r>
          </w:p>
          <w:p w14:paraId="0000006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Блог</w:t>
            </w:r>
          </w:p>
          <w:p w14:paraId="0000006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Фотогалерея (список альбомов, список фотографий, увеличенное фото)</w:t>
            </w:r>
          </w:p>
          <w:p w14:paraId="0000007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Видеогалерея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(список альбомов, список видео, просмотр видео)</w:t>
            </w:r>
          </w:p>
          <w:p w14:paraId="0000007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Цены, прайс-лист</w:t>
            </w:r>
          </w:p>
          <w:p w14:paraId="0000007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События, мероприятия (с категориями, календарем)</w:t>
            </w:r>
          </w:p>
          <w:p w14:paraId="0000007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Лицензии, сертификаты (раздел или отдельный блок на главной)</w:t>
            </w:r>
          </w:p>
          <w:p w14:paraId="0000007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Документы для скачивания</w:t>
            </w:r>
          </w:p>
          <w:p w14:paraId="0000007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Контакты (форма обратной связи, карта, контактные данные)</w:t>
            </w:r>
          </w:p>
          <w:p w14:paraId="0000007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- Вопрос / Ответ</w:t>
            </w:r>
          </w:p>
          <w:p w14:paraId="0000007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Форум (создание отдельных тем, для общения на сайте)</w:t>
            </w:r>
          </w:p>
          <w:p w14:paraId="0000007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Опросы</w:t>
            </w:r>
          </w:p>
          <w:p w14:paraId="00000079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</w:p>
          <w:p w14:paraId="0000007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</w:rPr>
              <w:t>Дополнительные страницы:</w:t>
            </w:r>
          </w:p>
          <w:p w14:paraId="0000007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Страница результатов поиска (при наличии поиска на сайте)</w:t>
            </w:r>
          </w:p>
          <w:p w14:paraId="0000007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Страница 404 (уникальный внешний вид страницы ошибки)</w:t>
            </w:r>
          </w:p>
          <w:p w14:paraId="0000007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Карта сайта</w:t>
            </w:r>
          </w:p>
          <w:p w14:paraId="0000007E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</w:p>
          <w:p w14:paraId="0000007F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Страницы каталога / </w:t>
            </w:r>
            <w:proofErr w:type="gramStart"/>
            <w:r>
              <w:rPr>
                <w:rFonts w:ascii="Tahoma" w:eastAsia="Tahoma" w:hAnsi="Tahoma" w:cs="Tahoma"/>
                <w:b/>
                <w:i/>
              </w:rPr>
              <w:t>интернет магазина</w:t>
            </w:r>
            <w:proofErr w:type="gramEnd"/>
            <w:r>
              <w:rPr>
                <w:rFonts w:ascii="Tahoma" w:eastAsia="Tahoma" w:hAnsi="Tahoma" w:cs="Tahoma"/>
                <w:b/>
                <w:i/>
              </w:rPr>
              <w:t>:</w:t>
            </w:r>
          </w:p>
          <w:p w14:paraId="0000008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Каталог (список категорий, список товаров, карточка товара)</w:t>
            </w:r>
          </w:p>
          <w:p w14:paraId="0000008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Оформление заказа (авторизация, доставка, оплата, подтверждение заказа, успешное оформление заказа)</w:t>
            </w:r>
          </w:p>
          <w:p w14:paraId="0000008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Личный кабинет (личная информация, мои заказы, мои подписки, просмотренные товары, редактирование пароля, редактирование информации)</w:t>
            </w:r>
          </w:p>
          <w:p w14:paraId="0000008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Сравнение товаров</w:t>
            </w:r>
          </w:p>
          <w:p w14:paraId="0000008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Список желаний (страница с избранными товарами)</w:t>
            </w:r>
          </w:p>
          <w:p w14:paraId="0000008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Оплата и доставка (текст + сопутствующая графика)</w:t>
            </w:r>
          </w:p>
          <w:p w14:paraId="00000086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00008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Другое…</w:t>
            </w:r>
          </w:p>
          <w:p w14:paraId="00000088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2BFAF434" w14:textId="77777777">
        <w:tc>
          <w:tcPr>
            <w:tcW w:w="3936" w:type="dxa"/>
          </w:tcPr>
          <w:p w14:paraId="0000008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lastRenderedPageBreak/>
              <w:t>Необходимый функционал сайта</w:t>
            </w:r>
          </w:p>
          <w:p w14:paraId="0000008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Подчеркните нужное</w:t>
            </w:r>
          </w:p>
          <w:p w14:paraId="0000008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5634" w:type="dxa"/>
          </w:tcPr>
          <w:p w14:paraId="0000008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</w:rPr>
              <w:t>Базовые функции:</w:t>
            </w:r>
          </w:p>
          <w:p w14:paraId="0000008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Поиск по сайту</w:t>
            </w:r>
          </w:p>
          <w:p w14:paraId="0000008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Заказ обратного звонка</w:t>
            </w:r>
          </w:p>
          <w:p w14:paraId="0000008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Интерактивная карта проезда</w:t>
            </w:r>
          </w:p>
          <w:p w14:paraId="0000009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Виджеты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соц. сетей</w:t>
            </w:r>
          </w:p>
          <w:p w14:paraId="0000009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Подписка на рассылку новостей / статей </w:t>
            </w:r>
          </w:p>
          <w:p w14:paraId="0000009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Онлайн-консультант</w:t>
            </w:r>
          </w:p>
          <w:p w14:paraId="0000009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Контактная форма</w:t>
            </w:r>
          </w:p>
          <w:p w14:paraId="0000009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Внутренняя баннерная реклама (используется для акцента посетителей на целевые страницы сайта -- акции, распродажи, бонусы,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спецпредложения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00000095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</w:p>
          <w:p w14:paraId="00000096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Функционал каталога / </w:t>
            </w:r>
            <w:proofErr w:type="gramStart"/>
            <w:r>
              <w:rPr>
                <w:rFonts w:ascii="Tahoma" w:eastAsia="Tahoma" w:hAnsi="Tahoma" w:cs="Tahoma"/>
                <w:b/>
                <w:i/>
              </w:rPr>
              <w:t>интернет магазина</w:t>
            </w:r>
            <w:proofErr w:type="gramEnd"/>
            <w:r>
              <w:rPr>
                <w:rFonts w:ascii="Tahoma" w:eastAsia="Tahoma" w:hAnsi="Tahoma" w:cs="Tahoma"/>
                <w:b/>
                <w:i/>
              </w:rPr>
              <w:t>:</w:t>
            </w:r>
          </w:p>
          <w:p w14:paraId="0000009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Всплывающая корзина товаров</w:t>
            </w:r>
          </w:p>
          <w:p w14:paraId="0000009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Быстрый просмотр товара</w:t>
            </w:r>
          </w:p>
          <w:p w14:paraId="0000009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Регистрация / Авторизация</w:t>
            </w:r>
          </w:p>
          <w:p w14:paraId="0000009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Фильтр поиска по каталогу (фильтр позволяет отображать товары по определенным параметрам, например по цвету, производителю, размеру и т.д.)</w:t>
            </w:r>
          </w:p>
          <w:p w14:paraId="0000009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Сортировка по каталогу (модуль позволяет сортировать товары по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по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цене, новизне, популярности.)</w:t>
            </w:r>
          </w:p>
          <w:p w14:paraId="0000009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Рекомендуемые товары (с этим товаром также покупают) </w:t>
            </w:r>
          </w:p>
          <w:p w14:paraId="0000009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Расчет скидок (в зависимости от суммы заказа или по другим критериям) </w:t>
            </w:r>
          </w:p>
          <w:p w14:paraId="0000009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Система бронирования</w:t>
            </w:r>
          </w:p>
          <w:p w14:paraId="0000009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Онлайн примерка</w:t>
            </w:r>
          </w:p>
          <w:p w14:paraId="000000A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Ярлыки (скидки, новинки, популярное)</w:t>
            </w:r>
          </w:p>
          <w:p w14:paraId="000000A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 xml:space="preserve">- Система уведомления покупателей о статусе заказа </w:t>
            </w:r>
          </w:p>
          <w:p w14:paraId="000000A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СМС рассылка</w:t>
            </w:r>
          </w:p>
          <w:p w14:paraId="000000A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Системы оплаты кредитными картами и электронными деньгами </w:t>
            </w:r>
          </w:p>
          <w:p w14:paraId="000000A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Формирование счета / квитанции для оплаты </w:t>
            </w:r>
          </w:p>
          <w:p w14:paraId="000000A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Импорт/Экспорт данных из/в .XLS, .CSV, .XML</w:t>
            </w:r>
          </w:p>
          <w:p w14:paraId="000000A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Система поддержки клиентов (система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тикетов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000000A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Калькулятор расчета стоимости (с отправкой расчета клиенту и администратору сайта).</w:t>
            </w:r>
          </w:p>
          <w:p w14:paraId="000000A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Автоматическое определение географического региона посетителя</w:t>
            </w:r>
          </w:p>
          <w:p w14:paraId="000000A9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0000A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Другое…</w:t>
            </w:r>
          </w:p>
          <w:p w14:paraId="000000A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250D1E" w14:paraId="55772BA8" w14:textId="77777777">
        <w:tc>
          <w:tcPr>
            <w:tcW w:w="3936" w:type="dxa"/>
          </w:tcPr>
          <w:p w14:paraId="000000A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lastRenderedPageBreak/>
              <w:t>Языковые версии сайта</w:t>
            </w:r>
          </w:p>
          <w:p w14:paraId="000000A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Дополнительная языковая версия – это полная копия (перевод всего сайта) или упрощенный вариант (перевод нескольких отдельных страниц)</w:t>
            </w:r>
          </w:p>
          <w:p w14:paraId="000000AE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5634" w:type="dxa"/>
          </w:tcPr>
          <w:p w14:paraId="000000A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Русский</w:t>
            </w:r>
          </w:p>
          <w:p w14:paraId="000000B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Украинский</w:t>
            </w:r>
          </w:p>
          <w:p w14:paraId="000000B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Английский</w:t>
            </w:r>
          </w:p>
          <w:p w14:paraId="000000B2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0000B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Другие языки…</w:t>
            </w:r>
          </w:p>
          <w:p w14:paraId="000000B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16"/>
                <w:szCs w:val="16"/>
              </w:rPr>
            </w:pPr>
          </w:p>
        </w:tc>
      </w:tr>
    </w:tbl>
    <w:p w14:paraId="000000B5" w14:textId="77777777" w:rsidR="00250D1E" w:rsidRDefault="00250D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40"/>
          <w:szCs w:val="40"/>
        </w:rPr>
      </w:pPr>
    </w:p>
    <w:p w14:paraId="000000B6" w14:textId="77777777" w:rsidR="00250D1E" w:rsidRDefault="00C9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Подготовка контента для сайта</w:t>
      </w:r>
    </w:p>
    <w:p w14:paraId="000000B7" w14:textId="77777777" w:rsidR="00250D1E" w:rsidRDefault="00C9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Когда мы спроектируем окончательную структуру сайта, появится карта контента, под которую заказчики обычно сами пишут тексты, подбирают и обрабатывают фото, видео. </w:t>
      </w:r>
    </w:p>
    <w:p w14:paraId="000000B8" w14:textId="77777777" w:rsidR="00250D1E" w:rsidRDefault="00C9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Когда сделать это сложно и даже порой невозможно внутри компании, мы можем это сделать за вас, напишите о потребностях и наличии готовых материалов.</w:t>
      </w:r>
    </w:p>
    <w:p w14:paraId="000000B9" w14:textId="77777777" w:rsidR="00250D1E" w:rsidRDefault="00250D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9360" w:type="dxa"/>
        <w:tblInd w:w="-3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5316"/>
      </w:tblGrid>
      <w:tr w:rsidR="00250D1E" w14:paraId="57D2B1C8" w14:textId="77777777">
        <w:trPr>
          <w:trHeight w:val="212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Есть ли у вас уникальные тексты для сайта? </w:t>
            </w:r>
          </w:p>
          <w:p w14:paraId="000000B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Чтобы ваш сайт продвигался в поисковых системах, на нем должен быть авторский текст, если хотите скопировать чужой текст с другого сайта, его нужно переписать и проверить на уникальность с помощью сервиса text.ru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C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1E" w14:paraId="48FB391F" w14:textId="77777777" w:rsidTr="00AF7AFF">
        <w:trPr>
          <w:trHeight w:val="1928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Есть ли у вас качественные авторские фото для сайта?</w:t>
            </w:r>
          </w:p>
          <w:p w14:paraId="000000B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 xml:space="preserve">Рекомендуем использовать только фото, на которые у вас есть авторские права - вы их сами снимали, купили у фотографа или на </w:t>
            </w:r>
            <w:proofErr w:type="spellStart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фотостоке</w:t>
            </w:r>
            <w:proofErr w:type="spellEnd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; фотографии должны быть хорошего качества, обработаны в едином стиле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F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1E" w14:paraId="68CB3094" w14:textId="77777777">
        <w:trPr>
          <w:trHeight w:val="74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Есть ли у вас видео для сайта? </w:t>
            </w:r>
          </w:p>
          <w:p w14:paraId="000000C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 xml:space="preserve">Посетители любят смотреть видео, если оно дает полезную информацию, например, уроки владения вашим инструментом, или забавно - тогда от его распространения вы </w:t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lastRenderedPageBreak/>
              <w:t>получите вирусный эффект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2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C3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sz w:val="44"/>
          <w:szCs w:val="44"/>
        </w:rPr>
      </w:pPr>
    </w:p>
    <w:p w14:paraId="000000C4" w14:textId="664D43B2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Дальнейшее развитие и реклама</w:t>
      </w:r>
    </w:p>
    <w:tbl>
      <w:tblPr>
        <w:tblStyle w:val="afb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56138132" w14:textId="77777777">
        <w:trPr>
          <w:trHeight w:val="820"/>
        </w:trPr>
        <w:tc>
          <w:tcPr>
            <w:tcW w:w="3936" w:type="dxa"/>
          </w:tcPr>
          <w:p w14:paraId="000000C5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Кто будет осуществлять поддержку и обновление сайта? </w:t>
            </w:r>
          </w:p>
        </w:tc>
        <w:tc>
          <w:tcPr>
            <w:tcW w:w="5634" w:type="dxa"/>
          </w:tcPr>
          <w:p w14:paraId="000000C6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4550366D" w14:textId="77777777">
        <w:trPr>
          <w:trHeight w:val="820"/>
        </w:trPr>
        <w:tc>
          <w:tcPr>
            <w:tcW w:w="3936" w:type="dxa"/>
          </w:tcPr>
          <w:p w14:paraId="000000C7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Планируется ли продвижение сайта в поисковых системах?</w:t>
            </w:r>
          </w:p>
        </w:tc>
        <w:tc>
          <w:tcPr>
            <w:tcW w:w="5634" w:type="dxa"/>
          </w:tcPr>
          <w:p w14:paraId="000000C8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144D694" w14:textId="77777777">
        <w:trPr>
          <w:trHeight w:val="820"/>
        </w:trPr>
        <w:tc>
          <w:tcPr>
            <w:tcW w:w="3936" w:type="dxa"/>
          </w:tcPr>
          <w:p w14:paraId="000000C9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Рассматриваете ли вы возможность продвижения сайта в социальных сетях?</w:t>
            </w:r>
          </w:p>
        </w:tc>
        <w:tc>
          <w:tcPr>
            <w:tcW w:w="5634" w:type="dxa"/>
          </w:tcPr>
          <w:p w14:paraId="000000CA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8E8C395" w14:textId="77777777">
        <w:trPr>
          <w:trHeight w:val="820"/>
        </w:trPr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C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Требуется ли размещение сайта на хостинге?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CC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54A40079" w14:textId="77777777">
        <w:trPr>
          <w:trHeight w:val="820"/>
        </w:trPr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CD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Требуется ли администрирование хостинга, сервера?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CE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CF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</w:p>
    <w:p w14:paraId="000000D0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Дополнительная информация</w:t>
      </w:r>
    </w:p>
    <w:tbl>
      <w:tblPr>
        <w:tblStyle w:val="afc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32B2F787" w14:textId="77777777">
        <w:tc>
          <w:tcPr>
            <w:tcW w:w="3936" w:type="dxa"/>
          </w:tcPr>
          <w:p w14:paraId="000000D1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Необходимо ли всплывающее окно с чатом?</w:t>
            </w:r>
          </w:p>
        </w:tc>
        <w:tc>
          <w:tcPr>
            <w:tcW w:w="5634" w:type="dxa"/>
          </w:tcPr>
          <w:p w14:paraId="000000D2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6CEBA28" w14:textId="77777777">
        <w:tc>
          <w:tcPr>
            <w:tcW w:w="3936" w:type="dxa"/>
          </w:tcPr>
          <w:p w14:paraId="000000D3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Необходима ли система аналитики, возможно, есть предпочтения?</w:t>
            </w:r>
          </w:p>
        </w:tc>
        <w:tc>
          <w:tcPr>
            <w:tcW w:w="5634" w:type="dxa"/>
          </w:tcPr>
          <w:p w14:paraId="000000D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3C84848" w14:textId="77777777">
        <w:tc>
          <w:tcPr>
            <w:tcW w:w="3936" w:type="dxa"/>
          </w:tcPr>
          <w:p w14:paraId="000000D5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Опишите ваше уникальное торговое предложение.</w:t>
            </w:r>
          </w:p>
          <w:p w14:paraId="000000D6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Можете предоставить вместе с контентом для сайта.</w:t>
            </w:r>
          </w:p>
        </w:tc>
        <w:tc>
          <w:tcPr>
            <w:tcW w:w="5634" w:type="dxa"/>
          </w:tcPr>
          <w:p w14:paraId="000000D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589AB08" w14:textId="77777777">
        <w:tc>
          <w:tcPr>
            <w:tcW w:w="39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D8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Есть отзывы клиентов?</w:t>
            </w:r>
          </w:p>
          <w:p w14:paraId="000000D9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Если нет отзывов или не хотите размещать, ставьте прочерк.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DA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D730037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D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Таблицы цен или услуг.</w:t>
            </w:r>
          </w:p>
          <w:p w14:paraId="000000D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rFonts w:ascii="Tahoma" w:eastAsia="Tahoma" w:hAnsi="Tahoma" w:cs="Tahoma"/>
                <w:color w:val="666666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Планируется ли размещение?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D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FDBFB33" w14:textId="77777777">
        <w:tc>
          <w:tcPr>
            <w:tcW w:w="39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D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Карта, как добраться.</w:t>
            </w:r>
          </w:p>
          <w:p w14:paraId="000000DF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Планируется ли размещение?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E0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540965E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E1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Логотип компании.</w:t>
            </w:r>
          </w:p>
          <w:p w14:paraId="000000E2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lastRenderedPageBreak/>
              <w:t>Есть свой логотип или планируется разработка?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E3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9D54887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E4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Какой прописать </w:t>
            </w:r>
            <w:proofErr w:type="spellStart"/>
            <w:r>
              <w:rPr>
                <w:rFonts w:ascii="Tahoma" w:eastAsia="Tahoma" w:hAnsi="Tahoma" w:cs="Tahoma"/>
              </w:rPr>
              <w:t>Title</w:t>
            </w:r>
            <w:proofErr w:type="spellEnd"/>
            <w:r>
              <w:rPr>
                <w:rFonts w:ascii="Tahoma" w:eastAsia="Tahoma" w:hAnsi="Tahoma" w:cs="Tahoma"/>
              </w:rPr>
              <w:t xml:space="preserve"> страницы и </w:t>
            </w:r>
            <w:proofErr w:type="spellStart"/>
            <w:r>
              <w:rPr>
                <w:rFonts w:ascii="Tahoma" w:eastAsia="Tahoma" w:hAnsi="Tahoma" w:cs="Tahoma"/>
              </w:rPr>
              <w:t>Description</w:t>
            </w:r>
            <w:proofErr w:type="spellEnd"/>
            <w:r>
              <w:rPr>
                <w:rFonts w:ascii="Tahoma" w:eastAsia="Tahoma" w:hAnsi="Tahoma" w:cs="Tahoma"/>
              </w:rPr>
              <w:t>?</w:t>
            </w:r>
          </w:p>
          <w:p w14:paraId="000000E5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Вы хотите видеть на вкладке - Название компании или просто – Главная страница, напишите.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E6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264C153F" w14:textId="77777777">
        <w:tc>
          <w:tcPr>
            <w:tcW w:w="39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E7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Акция или </w:t>
            </w:r>
            <w:proofErr w:type="spellStart"/>
            <w:r>
              <w:rPr>
                <w:rFonts w:ascii="Tahoma" w:eastAsia="Tahoma" w:hAnsi="Tahoma" w:cs="Tahoma"/>
              </w:rPr>
              <w:t>дедлайн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14:paraId="000000E8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 xml:space="preserve">Планируете ли разместить акцию или </w:t>
            </w:r>
            <w:proofErr w:type="spellStart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дедлайн</w:t>
            </w:r>
            <w:proofErr w:type="spellEnd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 xml:space="preserve"> для посетителей?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E9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4FD7E030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E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Сертификаты или Кейсы.</w:t>
            </w:r>
          </w:p>
          <w:p w14:paraId="000000E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Хотите разместить сертификаты или кейсы, различные документ на сайте?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EC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ED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000000EE" w14:textId="77777777" w:rsidR="00250D1E" w:rsidRDefault="00250D1E">
      <w:pPr>
        <w:spacing w:after="200" w:line="276" w:lineRule="auto"/>
        <w:rPr>
          <w:sz w:val="40"/>
          <w:szCs w:val="40"/>
        </w:rPr>
      </w:pPr>
    </w:p>
    <w:p w14:paraId="000000EF" w14:textId="77777777" w:rsidR="00250D1E" w:rsidRDefault="00C95F78">
      <w:pPr>
        <w:spacing w:after="200" w:line="276" w:lineRule="auto"/>
        <w:rPr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Бюджет и сроки</w:t>
      </w:r>
    </w:p>
    <w:tbl>
      <w:tblPr>
        <w:tblStyle w:val="afd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27C06429" w14:textId="77777777">
        <w:trPr>
          <w:trHeight w:val="660"/>
        </w:trPr>
        <w:tc>
          <w:tcPr>
            <w:tcW w:w="3936" w:type="dxa"/>
          </w:tcPr>
          <w:p w14:paraId="000000F0" w14:textId="77777777" w:rsidR="00250D1E" w:rsidRDefault="00C95F78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Предполагаемый бюджет на разработку сайта.</w:t>
            </w:r>
          </w:p>
        </w:tc>
        <w:tc>
          <w:tcPr>
            <w:tcW w:w="5634" w:type="dxa"/>
          </w:tcPr>
          <w:p w14:paraId="000000F1" w14:textId="77777777" w:rsidR="00250D1E" w:rsidRDefault="00250D1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250D1E" w14:paraId="1ACF40C1" w14:textId="77777777">
        <w:trPr>
          <w:trHeight w:val="660"/>
        </w:trPr>
        <w:tc>
          <w:tcPr>
            <w:tcW w:w="3936" w:type="dxa"/>
          </w:tcPr>
          <w:p w14:paraId="000000F2" w14:textId="77777777" w:rsidR="00250D1E" w:rsidRDefault="00C95F78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Желаемый и обязательный сроки сдачи проекта.</w:t>
            </w:r>
          </w:p>
        </w:tc>
        <w:tc>
          <w:tcPr>
            <w:tcW w:w="5634" w:type="dxa"/>
          </w:tcPr>
          <w:p w14:paraId="000000F3" w14:textId="77777777" w:rsidR="00250D1E" w:rsidRDefault="00250D1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250D1E" w14:paraId="1BF3E702" w14:textId="77777777">
        <w:trPr>
          <w:trHeight w:val="660"/>
        </w:trPr>
        <w:tc>
          <w:tcPr>
            <w:tcW w:w="3936" w:type="dxa"/>
          </w:tcPr>
          <w:p w14:paraId="000000F4" w14:textId="77777777" w:rsidR="00250D1E" w:rsidRDefault="00C95F78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Предполагаемый бюджет на продвижение и рекламу сайта.</w:t>
            </w:r>
          </w:p>
        </w:tc>
        <w:tc>
          <w:tcPr>
            <w:tcW w:w="5634" w:type="dxa"/>
          </w:tcPr>
          <w:p w14:paraId="000000F5" w14:textId="77777777" w:rsidR="00250D1E" w:rsidRDefault="00250D1E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000000F6" w14:textId="77777777" w:rsidR="00250D1E" w:rsidRDefault="00250D1E">
      <w:pPr>
        <w:spacing w:after="200"/>
      </w:pPr>
    </w:p>
    <w:p w14:paraId="000000F7" w14:textId="77777777" w:rsidR="00250D1E" w:rsidRDefault="00250D1E">
      <w:pPr>
        <w:spacing w:after="200"/>
      </w:pPr>
    </w:p>
    <w:p w14:paraId="000000F8" w14:textId="77777777" w:rsidR="00250D1E" w:rsidRDefault="00C95F78">
      <w:pPr>
        <w:spacing w:after="100" w:line="276" w:lineRule="auto"/>
        <w:rPr>
          <w:sz w:val="22"/>
          <w:szCs w:val="22"/>
        </w:rPr>
      </w:pPr>
      <w:r>
        <w:rPr>
          <w:i/>
          <w:sz w:val="22"/>
          <w:szCs w:val="22"/>
        </w:rPr>
        <w:t>Указывать или нет предполагаемый бюджет, в котором вы готовы работать с разработчиками — ваше дело.</w:t>
      </w:r>
    </w:p>
    <w:p w14:paraId="000000F9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Не указав его, вы можете выиграть в том случае, если разработчик назовет стоимость ниже, но рискуете недополучить то, что разработчик готов предложить за те деньги, которые вы в действительности готовы заплатить. </w:t>
      </w:r>
    </w:p>
    <w:p w14:paraId="000000FA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Указав примерную стоимость — даете разработчику возможность, сразу не гадая предлагать вам решения в указанных ценовых рамках, экономя время обеих сторон. Кроме того, указание вилки цены не отменяет необходимость разработчика обосновать ту сумму, которую он просит за свою работу.</w:t>
      </w:r>
    </w:p>
    <w:p w14:paraId="000000FB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sz w:val="40"/>
          <w:szCs w:val="40"/>
        </w:rPr>
      </w:pPr>
    </w:p>
    <w:p w14:paraId="000000FC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sz w:val="40"/>
          <w:szCs w:val="40"/>
        </w:rPr>
      </w:pPr>
    </w:p>
    <w:tbl>
      <w:tblPr>
        <w:tblStyle w:val="afe"/>
        <w:tblW w:w="957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250D1E" w14:paraId="76F208B9" w14:textId="77777777">
        <w:tc>
          <w:tcPr>
            <w:tcW w:w="9570" w:type="dxa"/>
          </w:tcPr>
          <w:p w14:paraId="000000FD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4"/>
                <w:szCs w:val="44"/>
              </w:rPr>
              <w:lastRenderedPageBreak/>
              <w:t>Ваши комментарии, вопросы, пожелания</w:t>
            </w:r>
          </w:p>
          <w:p w14:paraId="000000FE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E45889C" w14:textId="77777777">
        <w:tc>
          <w:tcPr>
            <w:tcW w:w="9570" w:type="dxa"/>
          </w:tcPr>
          <w:p w14:paraId="000000F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C9695A0" w14:textId="77777777">
        <w:tc>
          <w:tcPr>
            <w:tcW w:w="9570" w:type="dxa"/>
          </w:tcPr>
          <w:p w14:paraId="00000100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7F6E382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0000010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2582B78A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00000102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103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i/>
          <w:color w:val="000000"/>
          <w:sz w:val="32"/>
          <w:szCs w:val="32"/>
        </w:rPr>
        <w:br/>
        <w:t>Спасибо, что обратились к нам!</w:t>
      </w:r>
    </w:p>
    <w:sectPr w:rsidR="00250D1E" w:rsidSect="00EC42CD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39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DCC0" w14:textId="77777777" w:rsidR="00C86516" w:rsidRDefault="00C86516">
      <w:r>
        <w:separator/>
      </w:r>
    </w:p>
  </w:endnote>
  <w:endnote w:type="continuationSeparator" w:id="0">
    <w:p w14:paraId="4B50BDA1" w14:textId="77777777" w:rsidR="00C86516" w:rsidRDefault="00C8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7" w14:textId="77777777" w:rsidR="00250D1E" w:rsidRDefault="00C95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Брифинг на разработку сайта. Агентство системных </w:t>
    </w:r>
    <w:proofErr w:type="gramStart"/>
    <w:r>
      <w:rPr>
        <w:color w:val="000000"/>
        <w:sz w:val="16"/>
        <w:szCs w:val="16"/>
      </w:rPr>
      <w:t>интернет решений</w:t>
    </w:r>
    <w:proofErr w:type="gramEnd"/>
    <w:r>
      <w:rPr>
        <w:color w:val="000000"/>
        <w:sz w:val="16"/>
        <w:szCs w:val="16"/>
      </w:rPr>
      <w:t xml:space="preserve"> «</w:t>
    </w:r>
    <w:proofErr w:type="spellStart"/>
    <w:r>
      <w:rPr>
        <w:color w:val="000000"/>
        <w:sz w:val="16"/>
        <w:szCs w:val="16"/>
      </w:rPr>
      <w:t>Wezom</w:t>
    </w:r>
    <w:proofErr w:type="spellEnd"/>
    <w:r>
      <w:rPr>
        <w:color w:val="000000"/>
        <w:sz w:val="16"/>
        <w:szCs w:val="16"/>
      </w:rPr>
      <w:t>»</w:t>
    </w:r>
    <w:r>
      <w:rPr>
        <w:color w:val="FF0000"/>
        <w:sz w:val="16"/>
        <w:szCs w:val="16"/>
      </w:rPr>
      <w:t xml:space="preserve"> |</w:t>
    </w:r>
    <w:r>
      <w:rPr>
        <w:color w:val="0D0D0D"/>
        <w:sz w:val="16"/>
        <w:szCs w:val="16"/>
      </w:rPr>
      <w:t xml:space="preserve"> стр.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PAGE</w:instrText>
    </w:r>
    <w:r w:rsidR="00C86516"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  <w:r>
      <w:rPr>
        <w:color w:val="0D0D0D"/>
        <w:sz w:val="16"/>
        <w:szCs w:val="16"/>
      </w:rPr>
      <w:t xml:space="preserve"> из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NUMPAGES</w:instrText>
    </w:r>
    <w:r w:rsidR="00C86516"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29DD" w14:textId="77777777" w:rsidR="00C86516" w:rsidRDefault="00C86516">
      <w:r>
        <w:separator/>
      </w:r>
    </w:p>
  </w:footnote>
  <w:footnote w:type="continuationSeparator" w:id="0">
    <w:p w14:paraId="74058808" w14:textId="77777777" w:rsidR="00C86516" w:rsidRDefault="00C8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4" w14:textId="77777777" w:rsidR="00250D1E" w:rsidRDefault="00250D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5" w14:textId="77777777" w:rsidR="00250D1E" w:rsidRDefault="00250D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14:paraId="00000106" w14:textId="77777777" w:rsidR="00250D1E" w:rsidRDefault="00C95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1E"/>
    <w:rsid w:val="001A5A6A"/>
    <w:rsid w:val="001D1E9B"/>
    <w:rsid w:val="0022053F"/>
    <w:rsid w:val="00250D1E"/>
    <w:rsid w:val="004F556A"/>
    <w:rsid w:val="00965F0F"/>
    <w:rsid w:val="00AD4502"/>
    <w:rsid w:val="00AF7AFF"/>
    <w:rsid w:val="00B72865"/>
    <w:rsid w:val="00C22DA4"/>
    <w:rsid w:val="00C86516"/>
    <w:rsid w:val="00C95F78"/>
    <w:rsid w:val="00E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A898D1"/>
  <w15:docId w15:val="{0C0ABEC9-EC09-7149-9920-54934C4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</w:style>
  <w:style w:type="paragraph" w:customStyle="1" w:styleId="a3">
    <w:name w:val="Верх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иж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Гипер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Текст выноски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азвание"/>
    <w:basedOn w:val="a"/>
    <w:next w:val="a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table" w:customStyle="1" w:styleId="ae">
    <w:name w:val="Сетка таблицы"/>
    <w:basedOn w:val="a1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af">
    <w:name w:val="Содержимое таблицы"/>
    <w:basedOn w:val="a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D4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5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2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mart-design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+2ITS1Lsoo96aPqeuuvPN5Y2g==">AMUW2mU9Bmc0r+Uu5A7Xm02o7C5CGzqzGjbqIGzYp8DtJ20iEpIdIy74yY5jtHibCpK+7biXfVikb7u8wFJ84ZHErOQByOP92rGDknoinbUZ4XRRKIshKdA=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2021-10-15T15:12:00Z</dcterms:created>
  <dcterms:modified xsi:type="dcterms:W3CDTF">2022-01-10T15:03:00Z</dcterms:modified>
</cp:coreProperties>
</file>